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5FD01" w14:textId="77777777" w:rsidR="00DA7D76" w:rsidRPr="00072155" w:rsidRDefault="00DA7D76" w:rsidP="00DA7D76">
      <w:pPr>
        <w:pStyle w:val="a6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Montserrat" w:hAnsi="Montserrat"/>
          <w:b/>
          <w:bCs/>
          <w:color w:val="222222"/>
          <w:sz w:val="32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600AC8A" w14:textId="6BFF6FD7" w:rsidR="00E655A0" w:rsidRPr="00D029B0" w:rsidRDefault="00E655A0" w:rsidP="00DA7D76">
      <w:pPr>
        <w:pStyle w:val="a6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Montserrat" w:hAnsi="Montserrat"/>
          <w:b/>
          <w:bCs/>
          <w:color w:val="222222"/>
          <w:sz w:val="36"/>
          <w:szCs w:val="3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029B0">
        <w:rPr>
          <w:rFonts w:ascii="Montserrat" w:hAnsi="Montserrat"/>
          <w:b/>
          <w:bCs/>
          <w:color w:val="222222"/>
          <w:sz w:val="36"/>
          <w:szCs w:val="30"/>
          <w14:textOutline w14:w="12700" w14:cap="flat" w14:cmpd="sng" w14:algn="ctr">
            <w14:noFill/>
            <w14:prstDash w14:val="solid"/>
            <w14:miter w14:lim="400000"/>
          </w14:textOutline>
        </w:rPr>
        <w:t>БРИФ НА РАЗРАБОТКУ САЙТА</w:t>
      </w:r>
    </w:p>
    <w:p w14:paraId="10D3EB88" w14:textId="69A9162C" w:rsidR="00AD59B8" w:rsidRPr="00AD59B8" w:rsidRDefault="00AD59B8" w:rsidP="00D029B0">
      <w:pPr>
        <w:spacing w:line="360" w:lineRule="auto"/>
        <w:rPr>
          <w:rFonts w:ascii="Montserrat" w:hAnsi="Montserrat"/>
          <w:lang w:val="ru-RU"/>
        </w:rPr>
      </w:pPr>
      <w:r w:rsidRPr="00AD59B8">
        <w:rPr>
          <w:rFonts w:ascii="Montserrat" w:hAnsi="Montserrat"/>
          <w:lang w:val="ru-RU"/>
        </w:rPr>
        <w:t xml:space="preserve">Заполнение брифа поможет вам разложить все по полочкам, а разработчику </w:t>
      </w:r>
      <w:r w:rsidRPr="00AD59B8">
        <w:rPr>
          <w:rFonts w:ascii="Montserrat" w:hAnsi="Montserrat"/>
          <w:lang w:val="ru-RU"/>
        </w:rPr>
        <w:t xml:space="preserve">точно определить задачи сайта, познакомиться с вашей компанией, вашими предпочтениями, аудиторией и конкурентами. </w:t>
      </w:r>
      <w:r w:rsidRPr="00AD59B8">
        <w:rPr>
          <w:rFonts w:ascii="Montserrat" w:hAnsi="Montserrat"/>
          <w:lang w:val="ru-RU"/>
        </w:rPr>
        <w:t>Кроме того</w:t>
      </w:r>
      <w:r>
        <w:rPr>
          <w:rFonts w:ascii="Montserrat" w:hAnsi="Montserrat"/>
          <w:lang w:val="ru-RU"/>
        </w:rPr>
        <w:t>,</w:t>
      </w:r>
      <w:r w:rsidRPr="00AD59B8">
        <w:rPr>
          <w:rFonts w:ascii="Montserrat" w:hAnsi="Montserrat"/>
          <w:lang w:val="ru-RU"/>
        </w:rPr>
        <w:t xml:space="preserve"> после заполнения брифа станет более понятен объем работы и функциональности сайта</w:t>
      </w:r>
      <w:r>
        <w:rPr>
          <w:rFonts w:ascii="Montserrat" w:hAnsi="Montserrat"/>
          <w:lang w:val="ru-RU"/>
        </w:rPr>
        <w:t>,</w:t>
      </w:r>
      <w:r w:rsidRPr="00AD59B8">
        <w:rPr>
          <w:rFonts w:ascii="Montserrat" w:hAnsi="Montserrat"/>
          <w:lang w:val="ru-RU"/>
        </w:rPr>
        <w:t xml:space="preserve"> и я смогу назвать вам более точную стоимость работ и сроки реализации.</w:t>
      </w:r>
    </w:p>
    <w:p w14:paraId="5DD7E86C" w14:textId="77777777" w:rsidR="00DA7D76" w:rsidRPr="00AD59B8" w:rsidRDefault="00DA7D76" w:rsidP="00DA7D76">
      <w:pPr>
        <w:pStyle w:val="a6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Montserrat" w:hAnsi="Montserrat"/>
          <w:b/>
          <w:bCs/>
          <w:color w:val="222222"/>
          <w:sz w:val="28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a8"/>
        <w:tblW w:w="9776" w:type="dxa"/>
        <w:tblLook w:val="04A0" w:firstRow="1" w:lastRow="0" w:firstColumn="1" w:lastColumn="0" w:noHBand="0" w:noVBand="1"/>
      </w:tblPr>
      <w:tblGrid>
        <w:gridCol w:w="704"/>
        <w:gridCol w:w="3260"/>
        <w:gridCol w:w="5812"/>
      </w:tblGrid>
      <w:tr w:rsidR="00426689" w:rsidRPr="00072155" w14:paraId="0D8B38EF" w14:textId="77777777" w:rsidTr="002C0073">
        <w:tc>
          <w:tcPr>
            <w:tcW w:w="704" w:type="dxa"/>
            <w:shd w:val="clear" w:color="auto" w:fill="58CEAB"/>
          </w:tcPr>
          <w:p w14:paraId="39D9751C" w14:textId="54C2EEF1" w:rsidR="00426689" w:rsidRPr="00072155" w:rsidRDefault="00426689" w:rsidP="00426689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b/>
                <w:bCs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72155">
              <w:rPr>
                <w:rFonts w:ascii="Montserrat" w:hAnsi="Montserrat"/>
                <w:b/>
                <w:bCs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01</w:t>
            </w:r>
          </w:p>
        </w:tc>
        <w:tc>
          <w:tcPr>
            <w:tcW w:w="9072" w:type="dxa"/>
            <w:gridSpan w:val="2"/>
            <w:shd w:val="clear" w:color="auto" w:fill="58CEAB"/>
          </w:tcPr>
          <w:p w14:paraId="38F0EB9A" w14:textId="5C747BD5" w:rsidR="00426689" w:rsidRPr="00072155" w:rsidRDefault="00426689" w:rsidP="00426689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b/>
                <w:bCs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72155">
              <w:rPr>
                <w:rFonts w:ascii="Montserrat" w:hAnsi="Montserrat"/>
                <w:b/>
                <w:bCs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Общая информация</w:t>
            </w:r>
          </w:p>
        </w:tc>
      </w:tr>
      <w:tr w:rsidR="00426689" w:rsidRPr="00072155" w14:paraId="14715287" w14:textId="77777777" w:rsidTr="00426689">
        <w:tc>
          <w:tcPr>
            <w:tcW w:w="704" w:type="dxa"/>
            <w:shd w:val="clear" w:color="auto" w:fill="58CEAB"/>
          </w:tcPr>
          <w:p w14:paraId="488205E5" w14:textId="77777777" w:rsidR="00426689" w:rsidRPr="00072155" w:rsidRDefault="00426689" w:rsidP="00426689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3260" w:type="dxa"/>
          </w:tcPr>
          <w:p w14:paraId="3F28F43D" w14:textId="7447FD3F" w:rsidR="00426689" w:rsidRPr="00072155" w:rsidRDefault="00426689" w:rsidP="00426689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072155">
              <w:rPr>
                <w:rFonts w:ascii="Montserrat" w:hAnsi="Montserrat"/>
                <w:b/>
                <w:bCs/>
                <w:sz w:val="22"/>
                <w:szCs w:val="22"/>
              </w:rPr>
              <w:t>Название компании</w:t>
            </w:r>
          </w:p>
        </w:tc>
        <w:tc>
          <w:tcPr>
            <w:tcW w:w="5812" w:type="dxa"/>
          </w:tcPr>
          <w:p w14:paraId="212E9E08" w14:textId="77777777" w:rsidR="00426689" w:rsidRPr="00072155" w:rsidRDefault="00426689" w:rsidP="00426689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DC7F73" w:rsidRPr="00072155" w14:paraId="5D6CEF01" w14:textId="77777777" w:rsidTr="005535E1">
        <w:tc>
          <w:tcPr>
            <w:tcW w:w="704" w:type="dxa"/>
            <w:shd w:val="clear" w:color="auto" w:fill="58CEAB"/>
          </w:tcPr>
          <w:p w14:paraId="5B16E8ED" w14:textId="77777777" w:rsidR="00DC7F73" w:rsidRPr="00072155" w:rsidRDefault="00DC7F73" w:rsidP="005535E1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3260" w:type="dxa"/>
          </w:tcPr>
          <w:p w14:paraId="5DB46663" w14:textId="77777777" w:rsidR="00DC7F73" w:rsidRPr="00072155" w:rsidRDefault="00DC7F73" w:rsidP="005535E1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72155">
              <w:rPr>
                <w:rFonts w:ascii="Montserrat" w:hAnsi="Montserrat"/>
                <w:b/>
                <w:bCs/>
                <w:sz w:val="22"/>
                <w:szCs w:val="22"/>
              </w:rPr>
              <w:t>К</w:t>
            </w:r>
            <w:r w:rsidRPr="00072155">
              <w:rPr>
                <w:rFonts w:ascii="Montserrat" w:hAnsi="Montserrat"/>
                <w:b/>
                <w:bCs/>
                <w:sz w:val="22"/>
                <w:szCs w:val="22"/>
              </w:rPr>
              <w:t>онтактное лицо</w:t>
            </w:r>
            <w:r w:rsidRPr="00072155">
              <w:rPr>
                <w:rFonts w:ascii="Montserrat" w:hAnsi="Montserrat"/>
                <w:color w:val="222222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  <w:p w14:paraId="18F2B06E" w14:textId="149731DF" w:rsidR="00DC7F73" w:rsidRPr="00072155" w:rsidRDefault="00DC7F73" w:rsidP="005535E1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72155">
              <w:rPr>
                <w:rFonts w:ascii="Montserrat" w:hAnsi="Montserrat"/>
                <w:color w:val="808080"/>
                <w:sz w:val="20"/>
                <w:szCs w:val="20"/>
                <w:u w:color="80808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имя и контакты человека, который будет нести ответственность за создание сайта с вашей стороны</w:t>
            </w:r>
          </w:p>
        </w:tc>
        <w:tc>
          <w:tcPr>
            <w:tcW w:w="5812" w:type="dxa"/>
          </w:tcPr>
          <w:p w14:paraId="316727C1" w14:textId="77777777" w:rsidR="00DC7F73" w:rsidRPr="00072155" w:rsidRDefault="00DC7F73" w:rsidP="005535E1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DC7F73" w:rsidRPr="00072155" w14:paraId="1EEFAD63" w14:textId="77777777" w:rsidTr="00426689">
        <w:tc>
          <w:tcPr>
            <w:tcW w:w="704" w:type="dxa"/>
            <w:vMerge w:val="restart"/>
            <w:shd w:val="clear" w:color="auto" w:fill="58CEAB"/>
          </w:tcPr>
          <w:p w14:paraId="4E17D0F0" w14:textId="77777777" w:rsidR="00DC7F73" w:rsidRPr="00072155" w:rsidRDefault="00DC7F73" w:rsidP="00426689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3260" w:type="dxa"/>
          </w:tcPr>
          <w:p w14:paraId="02B7581D" w14:textId="681470DC" w:rsidR="00DC7F73" w:rsidRPr="00072155" w:rsidRDefault="00DC7F73" w:rsidP="00426689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b/>
                <w:bCs/>
                <w:color w:val="222222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72155">
              <w:rPr>
                <w:rFonts w:ascii="Montserrat" w:hAnsi="Montserrat"/>
                <w:b/>
                <w:bCs/>
                <w:color w:val="222222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Контакты:</w:t>
            </w:r>
          </w:p>
        </w:tc>
        <w:tc>
          <w:tcPr>
            <w:tcW w:w="5812" w:type="dxa"/>
          </w:tcPr>
          <w:p w14:paraId="4EBC0A9B" w14:textId="77777777" w:rsidR="00DC7F73" w:rsidRPr="00072155" w:rsidRDefault="00DC7F73" w:rsidP="00426689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DC7F73" w:rsidRPr="00072155" w14:paraId="2915EDAC" w14:textId="77777777" w:rsidTr="00426689">
        <w:tc>
          <w:tcPr>
            <w:tcW w:w="704" w:type="dxa"/>
            <w:vMerge/>
            <w:shd w:val="clear" w:color="auto" w:fill="58CEAB"/>
          </w:tcPr>
          <w:p w14:paraId="6BDB679C" w14:textId="77777777" w:rsidR="00DC7F73" w:rsidRPr="00072155" w:rsidRDefault="00DC7F73" w:rsidP="00426689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3260" w:type="dxa"/>
          </w:tcPr>
          <w:p w14:paraId="5B22B1CC" w14:textId="591BB4CF" w:rsidR="00DC7F73" w:rsidRPr="00072155" w:rsidRDefault="00DC7F73" w:rsidP="00426689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808080"/>
                <w:sz w:val="20"/>
                <w:szCs w:val="20"/>
                <w:u w:color="80808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72155">
              <w:rPr>
                <w:rFonts w:ascii="Montserrat" w:hAnsi="Montserrat"/>
                <w:color w:val="808080"/>
                <w:sz w:val="20"/>
                <w:szCs w:val="20"/>
                <w:u w:color="80808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e-mail</w:t>
            </w:r>
          </w:p>
        </w:tc>
        <w:tc>
          <w:tcPr>
            <w:tcW w:w="5812" w:type="dxa"/>
          </w:tcPr>
          <w:p w14:paraId="5D0BCF20" w14:textId="77777777" w:rsidR="00DC7F73" w:rsidRPr="00072155" w:rsidRDefault="00DC7F73" w:rsidP="00426689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DC7F73" w:rsidRPr="00072155" w14:paraId="5D8B8741" w14:textId="77777777" w:rsidTr="00426689">
        <w:tc>
          <w:tcPr>
            <w:tcW w:w="704" w:type="dxa"/>
            <w:vMerge/>
            <w:shd w:val="clear" w:color="auto" w:fill="58CEAB"/>
          </w:tcPr>
          <w:p w14:paraId="67B79399" w14:textId="77777777" w:rsidR="00DC7F73" w:rsidRPr="00072155" w:rsidRDefault="00DC7F73" w:rsidP="00426689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3260" w:type="dxa"/>
          </w:tcPr>
          <w:p w14:paraId="08A63DC9" w14:textId="670E0638" w:rsidR="00DC7F73" w:rsidRPr="00072155" w:rsidRDefault="00DC7F73" w:rsidP="00426689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808080"/>
                <w:sz w:val="20"/>
                <w:szCs w:val="20"/>
                <w:u w:color="80808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72155">
              <w:rPr>
                <w:rFonts w:ascii="Montserrat" w:hAnsi="Montserrat"/>
                <w:color w:val="808080"/>
                <w:sz w:val="20"/>
                <w:szCs w:val="20"/>
                <w:u w:color="80808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Viber</w:t>
            </w:r>
          </w:p>
        </w:tc>
        <w:tc>
          <w:tcPr>
            <w:tcW w:w="5812" w:type="dxa"/>
          </w:tcPr>
          <w:p w14:paraId="6C9CFC64" w14:textId="77777777" w:rsidR="00DC7F73" w:rsidRPr="00072155" w:rsidRDefault="00DC7F73" w:rsidP="00426689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DC7F73" w:rsidRPr="00072155" w14:paraId="56D9973C" w14:textId="77777777" w:rsidTr="00426689">
        <w:tc>
          <w:tcPr>
            <w:tcW w:w="704" w:type="dxa"/>
            <w:vMerge/>
            <w:shd w:val="clear" w:color="auto" w:fill="58CEAB"/>
          </w:tcPr>
          <w:p w14:paraId="64AD95B4" w14:textId="77777777" w:rsidR="00DC7F73" w:rsidRPr="00072155" w:rsidRDefault="00DC7F73" w:rsidP="00426689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3260" w:type="dxa"/>
          </w:tcPr>
          <w:p w14:paraId="72550563" w14:textId="07E51337" w:rsidR="00DC7F73" w:rsidRPr="00072155" w:rsidRDefault="00DC7F73" w:rsidP="00426689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808080"/>
                <w:sz w:val="20"/>
                <w:szCs w:val="20"/>
                <w:u w:color="80808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72155">
              <w:rPr>
                <w:rFonts w:ascii="Montserrat" w:hAnsi="Montserrat"/>
                <w:color w:val="808080"/>
                <w:sz w:val="20"/>
                <w:szCs w:val="20"/>
                <w:u w:color="80808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Telegram</w:t>
            </w:r>
          </w:p>
        </w:tc>
        <w:tc>
          <w:tcPr>
            <w:tcW w:w="5812" w:type="dxa"/>
          </w:tcPr>
          <w:p w14:paraId="42BC8F7D" w14:textId="77777777" w:rsidR="00DC7F73" w:rsidRPr="00072155" w:rsidRDefault="00DC7F73" w:rsidP="00426689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DC7F73" w:rsidRPr="00072155" w14:paraId="63696C9E" w14:textId="77777777" w:rsidTr="00426689">
        <w:tc>
          <w:tcPr>
            <w:tcW w:w="704" w:type="dxa"/>
            <w:vMerge/>
            <w:shd w:val="clear" w:color="auto" w:fill="58CEAB"/>
          </w:tcPr>
          <w:p w14:paraId="748BB70E" w14:textId="77777777" w:rsidR="00DC7F73" w:rsidRPr="00072155" w:rsidRDefault="00DC7F73" w:rsidP="00426689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3260" w:type="dxa"/>
          </w:tcPr>
          <w:p w14:paraId="2EFA8142" w14:textId="0E17BE86" w:rsidR="00DC7F73" w:rsidRPr="00072155" w:rsidRDefault="00DC7F73" w:rsidP="00426689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808080"/>
                <w:sz w:val="20"/>
                <w:szCs w:val="20"/>
                <w:u w:color="80808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72155">
              <w:rPr>
                <w:rFonts w:ascii="Montserrat" w:hAnsi="Montserrat"/>
                <w:color w:val="808080"/>
                <w:sz w:val="20"/>
                <w:szCs w:val="20"/>
                <w:u w:color="80808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Контактные телефоны</w:t>
            </w:r>
          </w:p>
        </w:tc>
        <w:tc>
          <w:tcPr>
            <w:tcW w:w="5812" w:type="dxa"/>
          </w:tcPr>
          <w:p w14:paraId="5B3D8D7A" w14:textId="77777777" w:rsidR="00DC7F73" w:rsidRPr="00072155" w:rsidRDefault="00DC7F73" w:rsidP="00426689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DC7F73" w:rsidRPr="00072155" w14:paraId="07093F26" w14:textId="77777777" w:rsidTr="00426689">
        <w:tc>
          <w:tcPr>
            <w:tcW w:w="704" w:type="dxa"/>
            <w:vMerge/>
            <w:shd w:val="clear" w:color="auto" w:fill="58CEAB"/>
          </w:tcPr>
          <w:p w14:paraId="5E78C76F" w14:textId="77777777" w:rsidR="00DC7F73" w:rsidRPr="00072155" w:rsidRDefault="00DC7F73" w:rsidP="00426689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3260" w:type="dxa"/>
          </w:tcPr>
          <w:p w14:paraId="2BA73C73" w14:textId="77777777" w:rsidR="00DC7F73" w:rsidRPr="00072155" w:rsidRDefault="00DC7F73" w:rsidP="00C21C68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072155">
              <w:rPr>
                <w:rFonts w:ascii="Montserrat" w:hAnsi="Montserrat"/>
                <w:b/>
                <w:bCs/>
                <w:sz w:val="22"/>
                <w:szCs w:val="22"/>
              </w:rPr>
              <w:t xml:space="preserve">Область / сфера </w:t>
            </w:r>
          </w:p>
          <w:p w14:paraId="49C6CD16" w14:textId="013B528F" w:rsidR="00DC7F73" w:rsidRPr="00072155" w:rsidRDefault="00DC7F73" w:rsidP="00C21C68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sz w:val="22"/>
                <w:szCs w:val="22"/>
              </w:rPr>
            </w:pPr>
            <w:r w:rsidRPr="00072155">
              <w:rPr>
                <w:rFonts w:ascii="Montserrat" w:hAnsi="Montserrat"/>
                <w:b/>
                <w:bCs/>
                <w:sz w:val="22"/>
                <w:szCs w:val="22"/>
              </w:rPr>
              <w:t>д</w:t>
            </w:r>
            <w:r w:rsidRPr="00072155">
              <w:rPr>
                <w:rFonts w:ascii="Montserrat" w:hAnsi="Montserrat"/>
                <w:b/>
                <w:bCs/>
                <w:sz w:val="22"/>
                <w:szCs w:val="22"/>
              </w:rPr>
              <w:t>еятельности</w:t>
            </w:r>
            <w:r w:rsidRPr="00072155">
              <w:rPr>
                <w:rFonts w:ascii="Montserrat" w:hAnsi="Montserrat"/>
                <w:b/>
                <w:bCs/>
                <w:sz w:val="22"/>
                <w:szCs w:val="22"/>
              </w:rPr>
              <w:t xml:space="preserve"> компании</w:t>
            </w:r>
            <w:r w:rsidRPr="00072155">
              <w:rPr>
                <w:rFonts w:ascii="Montserrat" w:hAnsi="Montserrat"/>
                <w:sz w:val="22"/>
                <w:szCs w:val="22"/>
              </w:rPr>
              <w:t xml:space="preserve"> </w:t>
            </w:r>
            <w:r w:rsidRPr="00072155">
              <w:rPr>
                <w:rFonts w:ascii="Montserrat" w:hAnsi="Montserrat"/>
                <w:color w:val="808080"/>
                <w:sz w:val="20"/>
                <w:szCs w:val="20"/>
                <w:u w:color="80808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Укажите </w:t>
            </w:r>
            <w:r w:rsidRPr="00072155">
              <w:rPr>
                <w:rFonts w:ascii="Montserrat" w:hAnsi="Montserrat"/>
                <w:color w:val="808080"/>
                <w:sz w:val="20"/>
                <w:szCs w:val="20"/>
                <w:u w:color="80808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специфику и особенности</w:t>
            </w:r>
            <w:r w:rsidRPr="00072155">
              <w:rPr>
                <w:rFonts w:ascii="Montserrat" w:hAnsi="Montserrat"/>
                <w:color w:val="808080"/>
                <w:sz w:val="20"/>
                <w:szCs w:val="20"/>
                <w:u w:color="80808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вашей деятельности</w:t>
            </w:r>
          </w:p>
          <w:p w14:paraId="5A87C597" w14:textId="3FF4C145" w:rsidR="00DC7F73" w:rsidRPr="00072155" w:rsidRDefault="00DC7F73" w:rsidP="00426689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808080"/>
                <w:sz w:val="20"/>
                <w:szCs w:val="20"/>
                <w:u w:color="80808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5812" w:type="dxa"/>
          </w:tcPr>
          <w:p w14:paraId="6AB69F81" w14:textId="77777777" w:rsidR="00DC7F73" w:rsidRPr="00072155" w:rsidRDefault="00DC7F73" w:rsidP="00C21C68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7B1201E2" w14:textId="77777777" w:rsidR="00DC7F73" w:rsidRPr="00072155" w:rsidRDefault="00DC7F73" w:rsidP="00C21C68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7CDF3C20" w14:textId="77777777" w:rsidR="00DC7F73" w:rsidRPr="00072155" w:rsidRDefault="00DC7F73" w:rsidP="00C21C68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25B40AA6" w14:textId="77777777" w:rsidR="00DC7F73" w:rsidRPr="00072155" w:rsidRDefault="00DC7F73" w:rsidP="00426689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DC7F73" w:rsidRPr="00072155" w14:paraId="60BE861A" w14:textId="77777777" w:rsidTr="00C21C68">
        <w:tc>
          <w:tcPr>
            <w:tcW w:w="704" w:type="dxa"/>
            <w:shd w:val="clear" w:color="auto" w:fill="58CEAB"/>
          </w:tcPr>
          <w:p w14:paraId="17AD4C86" w14:textId="77777777" w:rsidR="00DC7F73" w:rsidRPr="00072155" w:rsidRDefault="00DC7F73" w:rsidP="00C21C68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3260" w:type="dxa"/>
          </w:tcPr>
          <w:p w14:paraId="4D695F87" w14:textId="77777777" w:rsidR="00DC7F73" w:rsidRPr="00072155" w:rsidRDefault="00DC7F73" w:rsidP="00C21C68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072155">
              <w:rPr>
                <w:rFonts w:ascii="Montserrat" w:hAnsi="Montserrat"/>
                <w:b/>
                <w:bCs/>
                <w:sz w:val="22"/>
                <w:szCs w:val="22"/>
              </w:rPr>
              <w:t>Название организации, которое будет присутствовать на сайте</w:t>
            </w:r>
          </w:p>
          <w:p w14:paraId="7029F165" w14:textId="26502AF2" w:rsidR="00DC7F73" w:rsidRPr="00072155" w:rsidRDefault="00DC7F73" w:rsidP="00C21C68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072155">
              <w:rPr>
                <w:rFonts w:ascii="Montserrat" w:hAnsi="Montserrat"/>
                <w:color w:val="808080"/>
                <w:sz w:val="20"/>
                <w:szCs w:val="20"/>
                <w:u w:color="80808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А также</w:t>
            </w:r>
            <w:r w:rsidRPr="00072155">
              <w:rPr>
                <w:rFonts w:ascii="Montserrat" w:hAnsi="Montserrat"/>
                <w:b/>
                <w:bCs/>
                <w:sz w:val="22"/>
                <w:szCs w:val="22"/>
              </w:rPr>
              <w:t xml:space="preserve"> </w:t>
            </w:r>
            <w:r w:rsidRPr="00072155">
              <w:rPr>
                <w:rFonts w:ascii="Montserrat" w:hAnsi="Montserrat"/>
                <w:color w:val="808080"/>
                <w:sz w:val="20"/>
                <w:szCs w:val="20"/>
                <w:u w:color="80808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варианты сокращений, если есть</w:t>
            </w:r>
          </w:p>
        </w:tc>
        <w:tc>
          <w:tcPr>
            <w:tcW w:w="5812" w:type="dxa"/>
          </w:tcPr>
          <w:p w14:paraId="348B5812" w14:textId="77777777" w:rsidR="00DC7F73" w:rsidRPr="00072155" w:rsidRDefault="00DC7F73" w:rsidP="00C21C68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DC7F73" w:rsidRPr="00072155" w14:paraId="5A09CB25" w14:textId="77777777" w:rsidTr="00426689">
        <w:tc>
          <w:tcPr>
            <w:tcW w:w="704" w:type="dxa"/>
            <w:shd w:val="clear" w:color="auto" w:fill="58CEAB"/>
          </w:tcPr>
          <w:p w14:paraId="13E549A4" w14:textId="77777777" w:rsidR="00DC7F73" w:rsidRPr="00072155" w:rsidRDefault="00DC7F73" w:rsidP="00426689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3260" w:type="dxa"/>
          </w:tcPr>
          <w:p w14:paraId="55929913" w14:textId="36FF7A02" w:rsidR="00DC7F73" w:rsidRPr="00072155" w:rsidRDefault="00DC7F73" w:rsidP="00426689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Montserrat" w:hAnsi="Montserrat"/>
                <w:b/>
                <w:bCs/>
                <w:color w:val="222222"/>
              </w:rPr>
            </w:pPr>
            <w:r w:rsidRPr="00072155">
              <w:rPr>
                <w:rFonts w:ascii="Montserrat" w:hAnsi="Montserrat"/>
                <w:b/>
                <w:bCs/>
              </w:rPr>
              <w:t xml:space="preserve">Домен сайта </w:t>
            </w:r>
          </w:p>
        </w:tc>
        <w:tc>
          <w:tcPr>
            <w:tcW w:w="5812" w:type="dxa"/>
          </w:tcPr>
          <w:p w14:paraId="74076064" w14:textId="77777777" w:rsidR="00DC7F73" w:rsidRPr="00072155" w:rsidRDefault="00DC7F73" w:rsidP="00426689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DC7F73" w:rsidRPr="00072155" w14:paraId="6646E7D4" w14:textId="77777777" w:rsidTr="00733B56">
        <w:tc>
          <w:tcPr>
            <w:tcW w:w="704" w:type="dxa"/>
            <w:shd w:val="clear" w:color="auto" w:fill="58CEAB"/>
          </w:tcPr>
          <w:p w14:paraId="42422D75" w14:textId="77777777" w:rsidR="00DC7F73" w:rsidRPr="00072155" w:rsidRDefault="00DC7F73" w:rsidP="00733B56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3260" w:type="dxa"/>
          </w:tcPr>
          <w:p w14:paraId="10BB4F09" w14:textId="318A0321" w:rsidR="00DC7F73" w:rsidRPr="00072155" w:rsidRDefault="00DC7F73" w:rsidP="0051094C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Montserrat" w:hAnsi="Montserrat"/>
                <w:b/>
                <w:bCs/>
              </w:rPr>
            </w:pPr>
            <w:r w:rsidRPr="00072155">
              <w:rPr>
                <w:rFonts w:ascii="Montserrat" w:hAnsi="Montserrat"/>
                <w:b/>
                <w:bCs/>
                <w:color w:val="222222"/>
              </w:rPr>
              <w:t>Есть ли хостинг</w:t>
            </w:r>
          </w:p>
        </w:tc>
        <w:tc>
          <w:tcPr>
            <w:tcW w:w="5812" w:type="dxa"/>
          </w:tcPr>
          <w:p w14:paraId="7CD3D95E" w14:textId="77777777" w:rsidR="00DC7F73" w:rsidRPr="00072155" w:rsidRDefault="00DC7F73" w:rsidP="00733B56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DC7F73" w:rsidRPr="00C123A6" w14:paraId="5947A1AD" w14:textId="77777777" w:rsidTr="00135FF6">
        <w:tc>
          <w:tcPr>
            <w:tcW w:w="704" w:type="dxa"/>
            <w:shd w:val="clear" w:color="auto" w:fill="58CEAB"/>
          </w:tcPr>
          <w:p w14:paraId="4CBC3255" w14:textId="77777777" w:rsidR="00DC7F73" w:rsidRPr="00072155" w:rsidRDefault="00DC7F73" w:rsidP="00135FF6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3260" w:type="dxa"/>
          </w:tcPr>
          <w:p w14:paraId="56454D4E" w14:textId="3BDC202F" w:rsidR="00C123A6" w:rsidRPr="00C123A6" w:rsidRDefault="00C123A6" w:rsidP="00C123A6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C123A6">
              <w:rPr>
                <w:rFonts w:ascii="Montserrat" w:hAnsi="Montserrat"/>
                <w:b/>
                <w:bCs/>
                <w:sz w:val="22"/>
                <w:szCs w:val="22"/>
              </w:rPr>
              <w:t>Сроки разработки</w:t>
            </w:r>
          </w:p>
          <w:p w14:paraId="3BB383B3" w14:textId="77777777" w:rsidR="00C123A6" w:rsidRPr="00C123A6" w:rsidRDefault="00C123A6" w:rsidP="00C123A6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808080"/>
                <w:sz w:val="20"/>
                <w:szCs w:val="20"/>
                <w:u w:color="80808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C123A6">
              <w:rPr>
                <w:rFonts w:ascii="Montserrat" w:hAnsi="Montserrat"/>
                <w:color w:val="808080"/>
                <w:sz w:val="20"/>
                <w:szCs w:val="20"/>
                <w:u w:color="80808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Укажите желаемые сроки разработки. Если сроки жестко ограничены – можно указать причину ограничения</w:t>
            </w:r>
          </w:p>
          <w:p w14:paraId="6AE3B434" w14:textId="0247FA29" w:rsidR="00DC7F73" w:rsidRPr="00C123A6" w:rsidRDefault="00DC7F73" w:rsidP="00C123A6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</w:tcPr>
          <w:p w14:paraId="3C851A1D" w14:textId="77777777" w:rsidR="00DC7F73" w:rsidRPr="00072155" w:rsidRDefault="00DC7F73" w:rsidP="00135FF6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C123A6" w:rsidRPr="00C123A6" w14:paraId="21D9E525" w14:textId="77777777" w:rsidTr="00135FF6">
        <w:tc>
          <w:tcPr>
            <w:tcW w:w="704" w:type="dxa"/>
            <w:shd w:val="clear" w:color="auto" w:fill="58CEAB"/>
          </w:tcPr>
          <w:p w14:paraId="08793A46" w14:textId="77777777" w:rsidR="00C123A6" w:rsidRPr="00072155" w:rsidRDefault="00C123A6" w:rsidP="00135FF6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3260" w:type="dxa"/>
          </w:tcPr>
          <w:p w14:paraId="3F3893E2" w14:textId="1BA916D6" w:rsidR="00C123A6" w:rsidRPr="00C123A6" w:rsidRDefault="00C123A6" w:rsidP="00C123A6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C123A6">
              <w:rPr>
                <w:rFonts w:ascii="Montserrat" w:hAnsi="Montserrat"/>
                <w:b/>
                <w:bCs/>
                <w:sz w:val="22"/>
                <w:szCs w:val="22"/>
              </w:rPr>
              <w:t>Бюджет</w:t>
            </w:r>
          </w:p>
          <w:p w14:paraId="788E1DF7" w14:textId="77777777" w:rsidR="00C123A6" w:rsidRPr="00C123A6" w:rsidRDefault="00C123A6" w:rsidP="00C123A6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808080"/>
                <w:sz w:val="20"/>
                <w:szCs w:val="20"/>
                <w:u w:color="80808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C123A6">
              <w:rPr>
                <w:rFonts w:ascii="Montserrat" w:hAnsi="Montserrat"/>
                <w:color w:val="808080"/>
                <w:sz w:val="20"/>
                <w:szCs w:val="20"/>
                <w:u w:color="80808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Укажите минимальный и максимальный возможный бюджет на создание сайта</w:t>
            </w:r>
          </w:p>
          <w:p w14:paraId="2DBD4C6C" w14:textId="77777777" w:rsidR="00C123A6" w:rsidRPr="00C123A6" w:rsidRDefault="00C123A6" w:rsidP="00C123A6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</w:tcPr>
          <w:p w14:paraId="52299F87" w14:textId="77777777" w:rsidR="00C123A6" w:rsidRPr="00072155" w:rsidRDefault="00C123A6" w:rsidP="00135FF6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</w:tbl>
    <w:p w14:paraId="549A8E43" w14:textId="0E993E09" w:rsidR="00CF57EB" w:rsidRPr="00072155" w:rsidRDefault="00CF57EB" w:rsidP="00DA7D76">
      <w:pPr>
        <w:pStyle w:val="a6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Fonts w:ascii="Montserrat" w:eastAsia="Montserrat Regular" w:hAnsi="Montserrat" w:cs="Montserrat Regular"/>
          <w:color w:val="222222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a8"/>
        <w:tblW w:w="9776" w:type="dxa"/>
        <w:tblLook w:val="04A0" w:firstRow="1" w:lastRow="0" w:firstColumn="1" w:lastColumn="0" w:noHBand="0" w:noVBand="1"/>
      </w:tblPr>
      <w:tblGrid>
        <w:gridCol w:w="704"/>
        <w:gridCol w:w="3260"/>
        <w:gridCol w:w="5812"/>
      </w:tblGrid>
      <w:tr w:rsidR="00426689" w:rsidRPr="00072155" w14:paraId="7F66980F" w14:textId="77777777" w:rsidTr="00135FF6">
        <w:tc>
          <w:tcPr>
            <w:tcW w:w="704" w:type="dxa"/>
            <w:shd w:val="clear" w:color="auto" w:fill="58CEAB"/>
          </w:tcPr>
          <w:p w14:paraId="3AE2544A" w14:textId="4C4A24E6" w:rsidR="00426689" w:rsidRPr="00072155" w:rsidRDefault="00426689" w:rsidP="00135FF6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b/>
                <w:bCs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72155">
              <w:rPr>
                <w:rFonts w:ascii="Montserrat" w:hAnsi="Montserrat"/>
                <w:b/>
                <w:bCs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</w:t>
            </w:r>
            <w:r w:rsidRPr="00072155">
              <w:rPr>
                <w:rFonts w:ascii="Montserrat" w:hAnsi="Montserrat"/>
                <w:b/>
                <w:bCs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9072" w:type="dxa"/>
            <w:gridSpan w:val="2"/>
            <w:shd w:val="clear" w:color="auto" w:fill="58CEAB"/>
          </w:tcPr>
          <w:p w14:paraId="17C86F68" w14:textId="091D8730" w:rsidR="00426689" w:rsidRPr="00072155" w:rsidRDefault="00426689" w:rsidP="00135FF6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b/>
                <w:bCs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72155">
              <w:rPr>
                <w:rFonts w:ascii="Montserrat" w:hAnsi="Montserrat"/>
                <w:b/>
                <w:bCs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Информация по сайту</w:t>
            </w:r>
          </w:p>
        </w:tc>
      </w:tr>
      <w:tr w:rsidR="00426689" w:rsidRPr="00072155" w14:paraId="2E9625B3" w14:textId="77777777" w:rsidTr="00135FF6">
        <w:tc>
          <w:tcPr>
            <w:tcW w:w="704" w:type="dxa"/>
            <w:shd w:val="clear" w:color="auto" w:fill="58CEAB"/>
          </w:tcPr>
          <w:p w14:paraId="1DE468E5" w14:textId="77777777" w:rsidR="00426689" w:rsidRPr="00072155" w:rsidRDefault="00426689" w:rsidP="00135FF6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3260" w:type="dxa"/>
          </w:tcPr>
          <w:p w14:paraId="52503D00" w14:textId="77777777" w:rsidR="0051094C" w:rsidRPr="00072155" w:rsidRDefault="00426689" w:rsidP="0051094C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Montserrat" w:hAnsi="Montserrat"/>
                <w:color w:val="808080"/>
                <w:sz w:val="20"/>
                <w:szCs w:val="20"/>
                <w:u w:color="808080"/>
              </w:rPr>
            </w:pPr>
            <w:r w:rsidRPr="00072155">
              <w:rPr>
                <w:rFonts w:ascii="Montserrat" w:hAnsi="Montserrat"/>
                <w:b/>
              </w:rPr>
              <w:t>Наличие сайта</w:t>
            </w:r>
            <w:r w:rsidRPr="00072155">
              <w:rPr>
                <w:rFonts w:ascii="Montserrat" w:hAnsi="Montserrat"/>
              </w:rPr>
              <w:t xml:space="preserve"> </w:t>
            </w:r>
          </w:p>
          <w:p w14:paraId="36BF2B90" w14:textId="77777777" w:rsidR="0051094C" w:rsidRPr="00072155" w:rsidRDefault="0051094C" w:rsidP="0051094C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Montserrat" w:hAnsi="Montserrat"/>
                <w:color w:val="808080"/>
                <w:sz w:val="20"/>
                <w:szCs w:val="20"/>
                <w:u w:color="808080"/>
              </w:rPr>
            </w:pPr>
            <w:r w:rsidRPr="00072155">
              <w:rPr>
                <w:rFonts w:ascii="Montserrat" w:hAnsi="Montserrat"/>
                <w:color w:val="808080"/>
                <w:sz w:val="20"/>
                <w:szCs w:val="20"/>
                <w:u w:color="808080"/>
              </w:rPr>
              <w:t>Да/ Нет</w:t>
            </w:r>
          </w:p>
          <w:p w14:paraId="1B679655" w14:textId="0E0400AF" w:rsidR="0051094C" w:rsidRPr="00072155" w:rsidRDefault="0051094C" w:rsidP="0051094C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Montserrat" w:hAnsi="Montserrat"/>
                <w:color w:val="808080"/>
                <w:sz w:val="20"/>
                <w:szCs w:val="20"/>
                <w:u w:color="808080"/>
              </w:rPr>
            </w:pPr>
            <w:r w:rsidRPr="00072155">
              <w:rPr>
                <w:rFonts w:ascii="Montserrat" w:hAnsi="Montserrat"/>
                <w:color w:val="808080"/>
                <w:sz w:val="20"/>
                <w:szCs w:val="20"/>
                <w:u w:color="808080"/>
              </w:rPr>
              <w:t>В случае редизайна</w:t>
            </w:r>
            <w:r w:rsidRPr="00072155">
              <w:rPr>
                <w:rFonts w:ascii="Montserrat" w:hAnsi="Montserrat"/>
                <w:color w:val="808080"/>
                <w:sz w:val="20"/>
                <w:szCs w:val="20"/>
                <w:u w:color="808080"/>
              </w:rPr>
              <w:t>:</w:t>
            </w:r>
            <w:r w:rsidRPr="00072155">
              <w:rPr>
                <w:rFonts w:ascii="Montserrat" w:hAnsi="Montserrat"/>
                <w:color w:val="808080"/>
                <w:sz w:val="20"/>
                <w:szCs w:val="20"/>
                <w:u w:color="808080"/>
              </w:rPr>
              <w:t xml:space="preserve"> причины, что не устраивает и что устраивает</w:t>
            </w:r>
          </w:p>
          <w:p w14:paraId="40B852E5" w14:textId="6FFF08BA" w:rsidR="00426689" w:rsidRPr="00072155" w:rsidRDefault="00426689" w:rsidP="00426689">
            <w:pPr>
              <w:rPr>
                <w:rFonts w:ascii="Montserrat" w:hAnsi="Montserrat"/>
                <w:color w:val="999999"/>
                <w:lang w:val="ru-RU"/>
              </w:rPr>
            </w:pPr>
          </w:p>
          <w:p w14:paraId="5E98CCF7" w14:textId="5EFD01CE" w:rsidR="00426689" w:rsidRPr="00072155" w:rsidRDefault="00426689" w:rsidP="00135FF6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812" w:type="dxa"/>
          </w:tcPr>
          <w:p w14:paraId="26FC0D47" w14:textId="77777777" w:rsidR="00426689" w:rsidRPr="00072155" w:rsidRDefault="00426689" w:rsidP="00135FF6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426689" w:rsidRPr="00072155" w14:paraId="0E721C9C" w14:textId="77777777" w:rsidTr="00135FF6">
        <w:tc>
          <w:tcPr>
            <w:tcW w:w="704" w:type="dxa"/>
            <w:shd w:val="clear" w:color="auto" w:fill="58CEAB"/>
          </w:tcPr>
          <w:p w14:paraId="5A52AE55" w14:textId="77777777" w:rsidR="00426689" w:rsidRPr="00072155" w:rsidRDefault="00426689" w:rsidP="00135FF6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3260" w:type="dxa"/>
          </w:tcPr>
          <w:p w14:paraId="20B4F60B" w14:textId="77777777" w:rsidR="0051094C" w:rsidRPr="00072155" w:rsidRDefault="00426689" w:rsidP="0051094C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Montserrat" w:hAnsi="Montserrat"/>
                <w:color w:val="808080"/>
                <w:sz w:val="20"/>
                <w:szCs w:val="20"/>
                <w:u w:color="808080"/>
              </w:rPr>
            </w:pPr>
            <w:r w:rsidRPr="00072155">
              <w:rPr>
                <w:rFonts w:ascii="Montserrat" w:hAnsi="Montserrat"/>
                <w:b/>
                <w:bCs/>
                <w:color w:val="auto"/>
                <w:u w:color="808080"/>
              </w:rPr>
              <w:t>Целевая аудитория сайта</w:t>
            </w:r>
            <w:r w:rsidRPr="00072155">
              <w:rPr>
                <w:rFonts w:ascii="Montserrat" w:hAnsi="Montserrat"/>
                <w:color w:val="auto"/>
                <w:u w:color="808080"/>
              </w:rPr>
              <w:t xml:space="preserve"> </w:t>
            </w:r>
          </w:p>
          <w:p w14:paraId="218C2215" w14:textId="5D996FEE" w:rsidR="00426689" w:rsidRPr="00072155" w:rsidRDefault="00426689" w:rsidP="0051094C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Montserrat" w:hAnsi="Montserrat"/>
                <w:color w:val="808080"/>
                <w:sz w:val="20"/>
                <w:szCs w:val="20"/>
                <w:u w:color="808080"/>
              </w:rPr>
            </w:pPr>
            <w:r w:rsidRPr="00072155">
              <w:rPr>
                <w:rFonts w:ascii="Montserrat" w:hAnsi="Montserrat"/>
                <w:color w:val="808080"/>
                <w:sz w:val="20"/>
                <w:szCs w:val="20"/>
                <w:u w:color="808080"/>
              </w:rPr>
              <w:t>(</w:t>
            </w:r>
            <w:r w:rsidR="00721E0F" w:rsidRPr="00DC5E94">
              <w:rPr>
                <w:rFonts w:ascii="Montserrat" w:hAnsi="Montserrat"/>
                <w:color w:val="808080"/>
                <w:sz w:val="20"/>
                <w:szCs w:val="20"/>
                <w:u w:color="808080"/>
              </w:rPr>
              <w:t>Опишите, как выглядит ваш покупатель: его возраст, доход, образование и другие характеристики</w:t>
            </w:r>
            <w:r w:rsidRPr="00072155">
              <w:rPr>
                <w:rFonts w:ascii="Montserrat" w:hAnsi="Montserrat"/>
                <w:color w:val="808080"/>
                <w:sz w:val="20"/>
                <w:szCs w:val="20"/>
                <w:u w:color="808080"/>
              </w:rPr>
              <w:t>)</w:t>
            </w:r>
          </w:p>
          <w:p w14:paraId="30F6E5E5" w14:textId="195BAA3D" w:rsidR="00426689" w:rsidRPr="00072155" w:rsidRDefault="00426689" w:rsidP="00135FF6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808080"/>
                <w:sz w:val="20"/>
                <w:szCs w:val="20"/>
                <w:u w:color="80808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5812" w:type="dxa"/>
          </w:tcPr>
          <w:p w14:paraId="0ADE5511" w14:textId="77777777" w:rsidR="00426689" w:rsidRPr="00072155" w:rsidRDefault="00426689" w:rsidP="00135FF6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426689" w:rsidRPr="00072155" w14:paraId="32090424" w14:textId="77777777" w:rsidTr="00135FF6">
        <w:tc>
          <w:tcPr>
            <w:tcW w:w="704" w:type="dxa"/>
            <w:shd w:val="clear" w:color="auto" w:fill="58CEAB"/>
          </w:tcPr>
          <w:p w14:paraId="40ED86FE" w14:textId="77777777" w:rsidR="00426689" w:rsidRPr="00072155" w:rsidRDefault="00426689" w:rsidP="00135FF6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3260" w:type="dxa"/>
          </w:tcPr>
          <w:p w14:paraId="42FD39DE" w14:textId="0F9E2DF6" w:rsidR="0051094C" w:rsidRPr="00072155" w:rsidRDefault="00426689" w:rsidP="00426689">
            <w:pPr>
              <w:rPr>
                <w:rFonts w:ascii="Montserrat" w:hAnsi="Montserrat"/>
                <w:b/>
                <w:sz w:val="22"/>
                <w:szCs w:val="22"/>
                <w:lang w:val="ru-RU"/>
              </w:rPr>
            </w:pPr>
            <w:r w:rsidRPr="00072155">
              <w:rPr>
                <w:rFonts w:ascii="Montserrat" w:hAnsi="Montserrat"/>
                <w:b/>
                <w:sz w:val="22"/>
                <w:szCs w:val="22"/>
                <w:lang w:val="ru-RU"/>
              </w:rPr>
              <w:t xml:space="preserve">Задачи, которые должен решать </w:t>
            </w:r>
            <w:r w:rsidR="0051094C" w:rsidRPr="00072155">
              <w:rPr>
                <w:rFonts w:ascii="Montserrat" w:hAnsi="Montserrat"/>
                <w:b/>
                <w:sz w:val="22"/>
                <w:szCs w:val="22"/>
                <w:lang w:val="ru-RU"/>
              </w:rPr>
              <w:t>(</w:t>
            </w:r>
            <w:r w:rsidRPr="00072155">
              <w:rPr>
                <w:rFonts w:ascii="Montserrat" w:hAnsi="Montserrat"/>
                <w:b/>
                <w:sz w:val="22"/>
                <w:szCs w:val="22"/>
                <w:lang w:val="ru-RU"/>
              </w:rPr>
              <w:t>новый</w:t>
            </w:r>
            <w:r w:rsidR="0051094C" w:rsidRPr="00072155">
              <w:rPr>
                <w:rFonts w:ascii="Montserrat" w:hAnsi="Montserrat"/>
                <w:b/>
                <w:sz w:val="22"/>
                <w:szCs w:val="22"/>
                <w:lang w:val="ru-RU"/>
              </w:rPr>
              <w:t>)</w:t>
            </w:r>
            <w:r w:rsidRPr="00072155">
              <w:rPr>
                <w:rFonts w:ascii="Montserrat" w:hAnsi="Montserrat"/>
                <w:b/>
                <w:sz w:val="22"/>
                <w:szCs w:val="22"/>
                <w:lang w:val="ru-RU"/>
              </w:rPr>
              <w:t xml:space="preserve"> сайт </w:t>
            </w:r>
          </w:p>
          <w:p w14:paraId="73609723" w14:textId="03444AE1" w:rsidR="00426689" w:rsidRPr="00072155" w:rsidRDefault="00426689" w:rsidP="0051094C">
            <w:pPr>
              <w:rPr>
                <w:rFonts w:ascii="Montserrat" w:hAnsi="Montserrat"/>
                <w:color w:val="222222"/>
                <w:sz w:val="22"/>
                <w:szCs w:val="22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5812" w:type="dxa"/>
          </w:tcPr>
          <w:p w14:paraId="670366BE" w14:textId="77777777" w:rsidR="00426689" w:rsidRPr="00072155" w:rsidRDefault="00426689" w:rsidP="00135FF6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1BABB50F" w14:textId="77777777" w:rsidR="0051094C" w:rsidRPr="00072155" w:rsidRDefault="0051094C" w:rsidP="00135FF6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34B0F218" w14:textId="77777777" w:rsidR="0051094C" w:rsidRPr="00072155" w:rsidRDefault="0051094C" w:rsidP="00135FF6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5B9303E3" w14:textId="254DCCA7" w:rsidR="0051094C" w:rsidRPr="00072155" w:rsidRDefault="0051094C" w:rsidP="00135FF6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426689" w:rsidRPr="00072155" w14:paraId="3F7375F2" w14:textId="77777777" w:rsidTr="00135FF6">
        <w:tc>
          <w:tcPr>
            <w:tcW w:w="704" w:type="dxa"/>
            <w:shd w:val="clear" w:color="auto" w:fill="58CEAB"/>
          </w:tcPr>
          <w:p w14:paraId="5578A65D" w14:textId="77777777" w:rsidR="00426689" w:rsidRPr="00072155" w:rsidRDefault="00426689" w:rsidP="00135FF6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3260" w:type="dxa"/>
          </w:tcPr>
          <w:p w14:paraId="7EF6B3B3" w14:textId="17B33896" w:rsidR="00426689" w:rsidRPr="00072155" w:rsidRDefault="0051094C" w:rsidP="00426689">
            <w:pPr>
              <w:rPr>
                <w:rFonts w:ascii="Montserrat" w:hAnsi="Montserrat"/>
                <w:sz w:val="22"/>
                <w:szCs w:val="22"/>
                <w:lang w:val="ru-RU"/>
              </w:rPr>
            </w:pPr>
            <w:r w:rsidRPr="00072155">
              <w:rPr>
                <w:rFonts w:ascii="Montserrat" w:hAnsi="Montserrat"/>
                <w:b/>
                <w:sz w:val="22"/>
                <w:szCs w:val="22"/>
                <w:lang w:val="ru-RU"/>
              </w:rPr>
              <w:t>В чем уникальность вашей компании и вашего предложения? Как это должно быть реализовано на сайте?</w:t>
            </w:r>
            <w:r w:rsidR="00426689" w:rsidRPr="00072155">
              <w:rPr>
                <w:rFonts w:ascii="Montserrat" w:hAnsi="Montserrat"/>
                <w:sz w:val="22"/>
                <w:szCs w:val="22"/>
                <w:lang w:val="ru-RU"/>
              </w:rPr>
              <w:t xml:space="preserve"> </w:t>
            </w:r>
          </w:p>
          <w:p w14:paraId="10932A82" w14:textId="77777777" w:rsidR="00426689" w:rsidRPr="00072155" w:rsidRDefault="00426689" w:rsidP="00135FF6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5812" w:type="dxa"/>
          </w:tcPr>
          <w:p w14:paraId="78D28634" w14:textId="77777777" w:rsidR="00426689" w:rsidRPr="00072155" w:rsidRDefault="00426689" w:rsidP="00135FF6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C123A6" w:rsidRPr="00C123A6" w14:paraId="3752CE84" w14:textId="77777777" w:rsidTr="00135FF6">
        <w:tc>
          <w:tcPr>
            <w:tcW w:w="704" w:type="dxa"/>
            <w:shd w:val="clear" w:color="auto" w:fill="58CEAB"/>
          </w:tcPr>
          <w:p w14:paraId="4094F128" w14:textId="77777777" w:rsidR="00C123A6" w:rsidRPr="00072155" w:rsidRDefault="00C123A6" w:rsidP="00135FF6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3260" w:type="dxa"/>
          </w:tcPr>
          <w:p w14:paraId="468E1E4C" w14:textId="77777777" w:rsidR="00C123A6" w:rsidRDefault="00C123A6" w:rsidP="00426689">
            <w:pPr>
              <w:rPr>
                <w:rFonts w:ascii="Montserrat" w:hAnsi="Montserrat"/>
                <w:b/>
                <w:sz w:val="22"/>
                <w:szCs w:val="22"/>
                <w:lang w:val="ru-RU"/>
              </w:rPr>
            </w:pPr>
            <w:r>
              <w:rPr>
                <w:rFonts w:ascii="Montserrat" w:hAnsi="Montserrat"/>
                <w:b/>
                <w:sz w:val="22"/>
                <w:szCs w:val="22"/>
                <w:lang w:val="ru-RU"/>
              </w:rPr>
              <w:t>География работы</w:t>
            </w:r>
          </w:p>
          <w:p w14:paraId="2CF45018" w14:textId="468347C6" w:rsidR="00C123A6" w:rsidRPr="00072155" w:rsidRDefault="00C123A6" w:rsidP="00426689">
            <w:pPr>
              <w:rPr>
                <w:rFonts w:ascii="Montserrat" w:hAnsi="Montserrat"/>
                <w:b/>
                <w:sz w:val="22"/>
                <w:szCs w:val="22"/>
                <w:lang w:val="ru-RU"/>
              </w:rPr>
            </w:pPr>
            <w:r w:rsidRPr="00C123A6">
              <w:rPr>
                <w:rFonts w:ascii="Montserrat" w:hAnsi="Montserrat"/>
                <w:color w:val="999999"/>
                <w:sz w:val="20"/>
                <w:szCs w:val="20"/>
                <w:lang w:val="ru-RU"/>
              </w:rPr>
              <w:t>Напишите в каких регионах вы работаете</w:t>
            </w:r>
          </w:p>
        </w:tc>
        <w:tc>
          <w:tcPr>
            <w:tcW w:w="5812" w:type="dxa"/>
          </w:tcPr>
          <w:p w14:paraId="33B163EA" w14:textId="77777777" w:rsidR="00C123A6" w:rsidRPr="00072155" w:rsidRDefault="00C123A6" w:rsidP="00135FF6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</w:tbl>
    <w:p w14:paraId="2038E421" w14:textId="419498C9" w:rsidR="0051094C" w:rsidRPr="00C123A6" w:rsidRDefault="0051094C">
      <w:pPr>
        <w:rPr>
          <w:rFonts w:ascii="Montserrat" w:hAnsi="Montserrat"/>
          <w:lang w:val="ru-RU"/>
        </w:rPr>
      </w:pPr>
    </w:p>
    <w:p w14:paraId="7CB625D7" w14:textId="77777777" w:rsidR="0051094C" w:rsidRPr="00C123A6" w:rsidRDefault="0051094C">
      <w:pPr>
        <w:rPr>
          <w:rFonts w:ascii="Montserrat" w:hAnsi="Montserrat"/>
          <w:lang w:val="ru-RU"/>
        </w:rPr>
      </w:pPr>
    </w:p>
    <w:tbl>
      <w:tblPr>
        <w:tblStyle w:val="a8"/>
        <w:tblW w:w="9776" w:type="dxa"/>
        <w:tblLook w:val="04A0" w:firstRow="1" w:lastRow="0" w:firstColumn="1" w:lastColumn="0" w:noHBand="0" w:noVBand="1"/>
      </w:tblPr>
      <w:tblGrid>
        <w:gridCol w:w="704"/>
        <w:gridCol w:w="3686"/>
        <w:gridCol w:w="5386"/>
      </w:tblGrid>
      <w:tr w:rsidR="0051094C" w:rsidRPr="00DC5E94" w14:paraId="21FC5DB7" w14:textId="77777777" w:rsidTr="00135FF6">
        <w:tc>
          <w:tcPr>
            <w:tcW w:w="704" w:type="dxa"/>
            <w:shd w:val="clear" w:color="auto" w:fill="58CEAB"/>
          </w:tcPr>
          <w:p w14:paraId="69127448" w14:textId="1F0B2610" w:rsidR="0051094C" w:rsidRPr="00072155" w:rsidRDefault="0051094C" w:rsidP="00135FF6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b/>
                <w:bCs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72155">
              <w:rPr>
                <w:rFonts w:ascii="Montserrat" w:hAnsi="Montserrat"/>
                <w:b/>
                <w:bCs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</w:t>
            </w:r>
            <w:r w:rsidR="00721E0F" w:rsidRPr="00072155">
              <w:rPr>
                <w:rFonts w:ascii="Montserrat" w:hAnsi="Montserrat"/>
                <w:b/>
                <w:bCs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</w:p>
        </w:tc>
        <w:tc>
          <w:tcPr>
            <w:tcW w:w="9072" w:type="dxa"/>
            <w:gridSpan w:val="2"/>
            <w:shd w:val="clear" w:color="auto" w:fill="58CEAB"/>
          </w:tcPr>
          <w:p w14:paraId="17DB7B48" w14:textId="77777777" w:rsidR="0051094C" w:rsidRDefault="00721E0F" w:rsidP="00135FF6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b/>
                <w:bCs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72155">
              <w:rPr>
                <w:rFonts w:ascii="Montserrat" w:hAnsi="Montserrat"/>
                <w:b/>
                <w:bCs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Функциональность сайта</w:t>
            </w:r>
          </w:p>
          <w:p w14:paraId="0403D483" w14:textId="745D62C3" w:rsidR="00DC5E94" w:rsidRPr="00DC5E94" w:rsidRDefault="00DC5E94" w:rsidP="00DC5E94">
            <w:pPr>
              <w:pStyle w:val="ad"/>
              <w:spacing w:before="0" w:beforeAutospacing="0" w:after="0" w:afterAutospacing="0"/>
              <w:rPr>
                <w:rFonts w:ascii="Montserrat" w:hAnsi="Montserrat"/>
                <w:b/>
                <w:bCs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DC5E94">
              <w:rPr>
                <w:rFonts w:ascii="Montserrat" w:hAnsi="Montserrat"/>
                <w:sz w:val="22"/>
                <w:szCs w:val="22"/>
              </w:rPr>
              <w:t>Расскажите, как вы видите будущий сайт, его структуру и функционал</w:t>
            </w:r>
          </w:p>
        </w:tc>
      </w:tr>
      <w:tr w:rsidR="00721E0F" w:rsidRPr="00072155" w14:paraId="44C18D87" w14:textId="77777777" w:rsidTr="00E542E9">
        <w:tc>
          <w:tcPr>
            <w:tcW w:w="704" w:type="dxa"/>
            <w:shd w:val="clear" w:color="auto" w:fill="58CEAB"/>
          </w:tcPr>
          <w:p w14:paraId="495A808A" w14:textId="77777777" w:rsidR="00721E0F" w:rsidRPr="00072155" w:rsidRDefault="00721E0F" w:rsidP="00D430C7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3686" w:type="dxa"/>
          </w:tcPr>
          <w:p w14:paraId="30021490" w14:textId="2D976AB6" w:rsidR="00721E0F" w:rsidRPr="00072155" w:rsidRDefault="00721E0F" w:rsidP="00D430C7">
            <w:pPr>
              <w:shd w:val="clear" w:color="auto" w:fill="FFFFFF"/>
              <w:rPr>
                <w:rFonts w:ascii="Montserrat" w:hAnsi="Montserrat" w:cs="Arial Unicode MS"/>
                <w:color w:val="808080"/>
                <w:sz w:val="22"/>
                <w:szCs w:val="22"/>
                <w:u w:color="808080"/>
                <w:lang w:val="ru-RU" w:eastAsia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72155">
              <w:rPr>
                <w:rFonts w:ascii="Montserrat" w:hAnsi="Montserrat"/>
                <w:b/>
                <w:sz w:val="22"/>
                <w:szCs w:val="22"/>
                <w:lang w:val="ru-RU"/>
              </w:rPr>
              <w:t xml:space="preserve">Тип будущего сайта </w:t>
            </w:r>
            <w:r w:rsidRPr="00072155">
              <w:rPr>
                <w:rFonts w:ascii="Montserrat" w:hAnsi="Montserrat" w:cs="Arial Unicode MS"/>
                <w:color w:val="808080"/>
                <w:sz w:val="20"/>
                <w:szCs w:val="20"/>
                <w:u w:color="808080"/>
                <w:lang w:val="ru-RU" w:eastAsia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(сайт-визитка, корпоративный, информационный, презентационный, каталог, веб-сервис, доска объявлений, другое)</w:t>
            </w:r>
          </w:p>
          <w:p w14:paraId="5ADB9767" w14:textId="77777777" w:rsidR="00721E0F" w:rsidRPr="00072155" w:rsidRDefault="00721E0F" w:rsidP="00D430C7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386" w:type="dxa"/>
          </w:tcPr>
          <w:p w14:paraId="354C2203" w14:textId="77777777" w:rsidR="00721E0F" w:rsidRPr="00072155" w:rsidRDefault="00721E0F" w:rsidP="00D430C7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51094C" w:rsidRPr="00072155" w14:paraId="254DC795" w14:textId="77777777" w:rsidTr="00E542E9">
        <w:tc>
          <w:tcPr>
            <w:tcW w:w="704" w:type="dxa"/>
            <w:shd w:val="clear" w:color="auto" w:fill="58CEAB"/>
          </w:tcPr>
          <w:p w14:paraId="69A3EAD4" w14:textId="77777777" w:rsidR="0051094C" w:rsidRPr="00072155" w:rsidRDefault="0051094C" w:rsidP="00135FF6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3686" w:type="dxa"/>
          </w:tcPr>
          <w:p w14:paraId="03D5CDB8" w14:textId="51D7CE65" w:rsidR="00721E0F" w:rsidRPr="00072155" w:rsidRDefault="00721E0F" w:rsidP="00135FF6">
            <w:pPr>
              <w:rPr>
                <w:rFonts w:ascii="Montserrat" w:hAnsi="Montserrat"/>
                <w:b/>
                <w:sz w:val="22"/>
                <w:szCs w:val="22"/>
                <w:lang w:val="ru-RU"/>
              </w:rPr>
            </w:pPr>
            <w:r w:rsidRPr="00072155">
              <w:rPr>
                <w:rFonts w:ascii="Montserrat" w:hAnsi="Montserrat"/>
                <w:b/>
                <w:sz w:val="22"/>
                <w:szCs w:val="22"/>
                <w:lang w:val="ru-RU"/>
              </w:rPr>
              <w:t xml:space="preserve">Примерная карта сайта, </w:t>
            </w:r>
            <w:r w:rsidR="00072155" w:rsidRPr="00072155">
              <w:rPr>
                <w:rFonts w:ascii="Montserrat" w:hAnsi="Montserrat"/>
                <w:b/>
                <w:sz w:val="22"/>
                <w:szCs w:val="22"/>
                <w:lang w:val="ru-RU"/>
              </w:rPr>
              <w:t>основные</w:t>
            </w:r>
            <w:r w:rsidRPr="00072155">
              <w:rPr>
                <w:rFonts w:ascii="Montserrat" w:hAnsi="Montserrat"/>
                <w:b/>
                <w:sz w:val="22"/>
                <w:szCs w:val="22"/>
                <w:lang w:val="ru-RU"/>
              </w:rPr>
              <w:t xml:space="preserve"> разделы </w:t>
            </w:r>
          </w:p>
          <w:p w14:paraId="08B519F2" w14:textId="7CFD1AB3" w:rsidR="0051094C" w:rsidRPr="00072155" w:rsidRDefault="00721E0F" w:rsidP="00135FF6">
            <w:pPr>
              <w:rPr>
                <w:rFonts w:ascii="Montserrat" w:hAnsi="Montserrat"/>
                <w:color w:val="999999"/>
                <w:sz w:val="20"/>
                <w:szCs w:val="20"/>
                <w:lang w:val="ru-RU"/>
              </w:rPr>
            </w:pPr>
            <w:r w:rsidRPr="00072155">
              <w:rPr>
                <w:rFonts w:ascii="Montserrat" w:hAnsi="Montserrat"/>
                <w:color w:val="999999"/>
                <w:sz w:val="20"/>
                <w:szCs w:val="20"/>
                <w:lang w:val="ru-RU"/>
              </w:rPr>
              <w:t>(например, «главная страница», «о компании», «новости», «каталог товаров», «контакты» и т.д.)</w:t>
            </w:r>
          </w:p>
          <w:p w14:paraId="26B1147C" w14:textId="77777777" w:rsidR="0051094C" w:rsidRPr="00072155" w:rsidRDefault="0051094C" w:rsidP="00135FF6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386" w:type="dxa"/>
          </w:tcPr>
          <w:p w14:paraId="726B9C08" w14:textId="77777777" w:rsidR="0051094C" w:rsidRPr="00072155" w:rsidRDefault="0051094C" w:rsidP="00135FF6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072155" w:rsidRPr="00072155" w14:paraId="0E9CA6AB" w14:textId="77777777" w:rsidTr="00E542E9">
        <w:tc>
          <w:tcPr>
            <w:tcW w:w="704" w:type="dxa"/>
            <w:shd w:val="clear" w:color="auto" w:fill="58CEAB"/>
          </w:tcPr>
          <w:p w14:paraId="67634C20" w14:textId="77777777" w:rsidR="00072155" w:rsidRPr="00072155" w:rsidRDefault="00072155" w:rsidP="00135FF6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3686" w:type="dxa"/>
          </w:tcPr>
          <w:p w14:paraId="4CC71DAA" w14:textId="77777777" w:rsidR="00072155" w:rsidRPr="00072155" w:rsidRDefault="00072155" w:rsidP="00072155">
            <w:pPr>
              <w:rPr>
                <w:rFonts w:ascii="Montserrat" w:hAnsi="Montserrat"/>
                <w:b/>
                <w:sz w:val="22"/>
                <w:szCs w:val="22"/>
                <w:lang w:val="ru-RU"/>
              </w:rPr>
            </w:pPr>
            <w:r w:rsidRPr="00072155">
              <w:rPr>
                <w:rFonts w:ascii="Montserrat" w:hAnsi="Montserrat"/>
                <w:b/>
                <w:sz w:val="22"/>
                <w:szCs w:val="22"/>
                <w:lang w:val="ru-RU"/>
              </w:rPr>
              <w:t>Навигация по сайту</w:t>
            </w:r>
          </w:p>
          <w:p w14:paraId="0DC9D482" w14:textId="77777777" w:rsidR="00072155" w:rsidRPr="00072155" w:rsidRDefault="00072155" w:rsidP="00072155">
            <w:pPr>
              <w:rPr>
                <w:rFonts w:ascii="Montserrat" w:hAnsi="Montserrat"/>
                <w:color w:val="999999"/>
                <w:sz w:val="20"/>
                <w:szCs w:val="20"/>
                <w:lang w:val="ru-RU"/>
              </w:rPr>
            </w:pPr>
            <w:r w:rsidRPr="00072155">
              <w:rPr>
                <w:rFonts w:ascii="Montserrat" w:hAnsi="Montserrat"/>
                <w:color w:val="999999"/>
                <w:sz w:val="20"/>
                <w:szCs w:val="20"/>
                <w:lang w:val="ru-RU"/>
              </w:rPr>
              <w:t>Какие меню должны присутствовать на сайте слева, справа, вверху, внизу? Какие пункты должны содержать?</w:t>
            </w:r>
          </w:p>
          <w:p w14:paraId="676C59E3" w14:textId="77777777" w:rsidR="00072155" w:rsidRPr="00072155" w:rsidRDefault="00072155" w:rsidP="00072155">
            <w:pPr>
              <w:rPr>
                <w:rFonts w:ascii="Montserrat" w:hAnsi="Montserrat"/>
                <w:b/>
                <w:sz w:val="22"/>
                <w:szCs w:val="22"/>
                <w:lang w:val="ru-RU"/>
              </w:rPr>
            </w:pPr>
          </w:p>
        </w:tc>
        <w:tc>
          <w:tcPr>
            <w:tcW w:w="5386" w:type="dxa"/>
          </w:tcPr>
          <w:p w14:paraId="42C159BE" w14:textId="77777777" w:rsidR="00072155" w:rsidRPr="00072155" w:rsidRDefault="00072155" w:rsidP="00135FF6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072155" w:rsidRPr="00072155" w14:paraId="071C56C5" w14:textId="77777777" w:rsidTr="00E542E9">
        <w:tc>
          <w:tcPr>
            <w:tcW w:w="704" w:type="dxa"/>
            <w:shd w:val="clear" w:color="auto" w:fill="58CEAB"/>
          </w:tcPr>
          <w:p w14:paraId="4DD5CF38" w14:textId="77777777" w:rsidR="00072155" w:rsidRPr="00072155" w:rsidRDefault="00072155" w:rsidP="00135FF6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3686" w:type="dxa"/>
          </w:tcPr>
          <w:p w14:paraId="264B5006" w14:textId="77777777" w:rsidR="00072155" w:rsidRPr="00072155" w:rsidRDefault="00072155" w:rsidP="00072155">
            <w:pPr>
              <w:rPr>
                <w:rFonts w:ascii="Montserrat" w:hAnsi="Montserrat"/>
                <w:b/>
                <w:sz w:val="22"/>
                <w:szCs w:val="22"/>
                <w:lang w:val="ru-RU"/>
              </w:rPr>
            </w:pPr>
            <w:r w:rsidRPr="00072155">
              <w:rPr>
                <w:rFonts w:ascii="Montserrat" w:hAnsi="Montserrat"/>
                <w:b/>
                <w:sz w:val="22"/>
                <w:szCs w:val="22"/>
                <w:lang w:val="ru-RU"/>
              </w:rPr>
              <w:t>Главная страница</w:t>
            </w:r>
          </w:p>
          <w:p w14:paraId="5D4AD296" w14:textId="0371D0AF" w:rsidR="00072155" w:rsidRPr="00072155" w:rsidRDefault="00072155" w:rsidP="00072155">
            <w:pPr>
              <w:rPr>
                <w:rFonts w:ascii="Montserrat" w:hAnsi="Montserrat"/>
                <w:color w:val="999999"/>
                <w:sz w:val="20"/>
                <w:szCs w:val="20"/>
                <w:lang w:val="ru-RU"/>
              </w:rPr>
            </w:pPr>
            <w:r w:rsidRPr="00072155">
              <w:rPr>
                <w:rFonts w:ascii="Montserrat" w:hAnsi="Montserrat"/>
                <w:color w:val="999999"/>
                <w:sz w:val="20"/>
                <w:szCs w:val="20"/>
                <w:lang w:val="ru-RU"/>
              </w:rPr>
              <w:lastRenderedPageBreak/>
              <w:t xml:space="preserve">Перечислите информационные блоки, которые должны присутствовать на главной </w:t>
            </w:r>
            <w:r w:rsidRPr="00072155">
              <w:rPr>
                <w:rFonts w:ascii="Montserrat" w:hAnsi="Montserrat"/>
                <w:color w:val="999999"/>
                <w:sz w:val="20"/>
                <w:szCs w:val="20"/>
                <w:lang w:val="ru-RU"/>
              </w:rPr>
              <w:t>странице.</w:t>
            </w:r>
            <w:r w:rsidRPr="00072155">
              <w:rPr>
                <w:rFonts w:ascii="Montserrat" w:hAnsi="Montserrat"/>
                <w:color w:val="999999"/>
                <w:sz w:val="20"/>
                <w:szCs w:val="20"/>
                <w:lang w:val="ru-RU"/>
              </w:rPr>
              <w:t xml:space="preserve"> Пример: «Блок новости», «Слайдер с акциями», «Фотогалерея» и т.д.</w:t>
            </w:r>
          </w:p>
          <w:p w14:paraId="1E7B7A1A" w14:textId="77777777" w:rsidR="00072155" w:rsidRPr="00072155" w:rsidRDefault="00072155" w:rsidP="00072155">
            <w:pPr>
              <w:rPr>
                <w:rFonts w:ascii="Montserrat" w:hAnsi="Montserrat"/>
                <w:b/>
                <w:sz w:val="22"/>
                <w:szCs w:val="22"/>
                <w:lang w:val="ru-RU"/>
              </w:rPr>
            </w:pPr>
          </w:p>
        </w:tc>
        <w:tc>
          <w:tcPr>
            <w:tcW w:w="5386" w:type="dxa"/>
          </w:tcPr>
          <w:p w14:paraId="0207FA5C" w14:textId="77777777" w:rsidR="00072155" w:rsidRPr="00072155" w:rsidRDefault="00072155" w:rsidP="00135FF6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072155" w:rsidRPr="00072155" w14:paraId="4522B06D" w14:textId="77777777" w:rsidTr="00E542E9">
        <w:tc>
          <w:tcPr>
            <w:tcW w:w="704" w:type="dxa"/>
            <w:shd w:val="clear" w:color="auto" w:fill="58CEAB"/>
          </w:tcPr>
          <w:p w14:paraId="1A8EB377" w14:textId="77777777" w:rsidR="00072155" w:rsidRPr="00072155" w:rsidRDefault="00072155" w:rsidP="00072155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3686" w:type="dxa"/>
          </w:tcPr>
          <w:p w14:paraId="6414F640" w14:textId="2B594C04" w:rsidR="00072155" w:rsidRPr="00072155" w:rsidRDefault="00072155" w:rsidP="00072155">
            <w:pPr>
              <w:rPr>
                <w:rFonts w:ascii="Montserrat" w:hAnsi="Montserrat"/>
                <w:b/>
                <w:sz w:val="22"/>
                <w:szCs w:val="22"/>
                <w:lang w:val="ru-RU"/>
              </w:rPr>
            </w:pPr>
            <w:r w:rsidRPr="00072155">
              <w:rPr>
                <w:rFonts w:ascii="Montserrat" w:hAnsi="Montserrat"/>
                <w:b/>
                <w:sz w:val="22"/>
                <w:szCs w:val="22"/>
                <w:lang w:val="ru-RU"/>
              </w:rPr>
              <w:t>Внутренние страницы</w:t>
            </w:r>
          </w:p>
          <w:p w14:paraId="1337F1DC" w14:textId="1BC5FD76" w:rsidR="00072155" w:rsidRPr="00072155" w:rsidRDefault="00072155" w:rsidP="00072155">
            <w:pPr>
              <w:rPr>
                <w:rFonts w:ascii="Montserrat" w:hAnsi="Montserrat"/>
                <w:color w:val="999999"/>
                <w:sz w:val="20"/>
                <w:szCs w:val="20"/>
                <w:lang w:val="ru-RU"/>
              </w:rPr>
            </w:pPr>
            <w:r w:rsidRPr="00072155">
              <w:rPr>
                <w:rFonts w:ascii="Montserrat" w:hAnsi="Montserrat"/>
                <w:color w:val="999999"/>
                <w:sz w:val="20"/>
                <w:szCs w:val="20"/>
                <w:lang w:val="ru-RU"/>
              </w:rPr>
              <w:t>Перечислите информационные блоки, которые должны присутствовать на внутренних страницах. Пример: «Блок новости», «Слайдер с акциями», «Фотогалерея» и т.д.</w:t>
            </w:r>
          </w:p>
          <w:p w14:paraId="6F87959F" w14:textId="77777777" w:rsidR="00072155" w:rsidRPr="00072155" w:rsidRDefault="00072155" w:rsidP="00072155">
            <w:pPr>
              <w:rPr>
                <w:rFonts w:ascii="Montserrat" w:hAnsi="Montserrat"/>
                <w:b/>
                <w:sz w:val="22"/>
                <w:szCs w:val="22"/>
                <w:lang w:val="ru-RU"/>
              </w:rPr>
            </w:pPr>
          </w:p>
        </w:tc>
        <w:tc>
          <w:tcPr>
            <w:tcW w:w="5386" w:type="dxa"/>
          </w:tcPr>
          <w:p w14:paraId="3F83FA36" w14:textId="77777777" w:rsidR="00072155" w:rsidRPr="00072155" w:rsidRDefault="00072155" w:rsidP="00072155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C123A6" w:rsidRPr="00072155" w14:paraId="69C98CB2" w14:textId="77777777" w:rsidTr="00E542E9">
        <w:tc>
          <w:tcPr>
            <w:tcW w:w="704" w:type="dxa"/>
            <w:vMerge w:val="restart"/>
            <w:shd w:val="clear" w:color="auto" w:fill="58CEAB"/>
          </w:tcPr>
          <w:p w14:paraId="6623DFB4" w14:textId="77777777" w:rsidR="00C123A6" w:rsidRPr="00072155" w:rsidRDefault="00C123A6" w:rsidP="00072155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3686" w:type="dxa"/>
          </w:tcPr>
          <w:p w14:paraId="0949D8A2" w14:textId="4BC7B770" w:rsidR="00C123A6" w:rsidRPr="00072155" w:rsidRDefault="00C123A6" w:rsidP="00072155">
            <w:pPr>
              <w:rPr>
                <w:rFonts w:ascii="Montserrat" w:hAnsi="Montserrat"/>
                <w:b/>
                <w:bCs/>
                <w:color w:val="333333"/>
                <w:sz w:val="22"/>
                <w:szCs w:val="22"/>
                <w:lang w:val="ru-RU"/>
              </w:rPr>
            </w:pPr>
            <w:r w:rsidRPr="00072155">
              <w:rPr>
                <w:rFonts w:ascii="Montserrat" w:hAnsi="Montserrat"/>
                <w:b/>
                <w:bCs/>
                <w:color w:val="333333"/>
                <w:sz w:val="22"/>
                <w:szCs w:val="22"/>
                <w:lang w:val="ru-RU"/>
              </w:rPr>
              <w:t>Функциональные особенности сайта</w:t>
            </w:r>
          </w:p>
        </w:tc>
        <w:tc>
          <w:tcPr>
            <w:tcW w:w="5386" w:type="dxa"/>
          </w:tcPr>
          <w:p w14:paraId="710862F7" w14:textId="77777777" w:rsidR="00C123A6" w:rsidRPr="00072155" w:rsidRDefault="00C123A6" w:rsidP="00072155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C123A6" w:rsidRPr="00E542E9" w14:paraId="344412CD" w14:textId="77777777" w:rsidTr="00E542E9">
        <w:tc>
          <w:tcPr>
            <w:tcW w:w="704" w:type="dxa"/>
            <w:vMerge/>
            <w:shd w:val="clear" w:color="auto" w:fill="58CEAB"/>
          </w:tcPr>
          <w:p w14:paraId="3B21423D" w14:textId="77777777" w:rsidR="00C123A6" w:rsidRPr="00072155" w:rsidRDefault="00C123A6" w:rsidP="00072155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3686" w:type="dxa"/>
          </w:tcPr>
          <w:p w14:paraId="2C88CEA2" w14:textId="77777777" w:rsidR="00C123A6" w:rsidRPr="00DC5E94" w:rsidRDefault="00C123A6" w:rsidP="00072155">
            <w:pPr>
              <w:rPr>
                <w:rFonts w:ascii="Montserrat" w:hAnsi="Montserrat" w:cs="Arial Unicode MS"/>
                <w:color w:val="808080"/>
                <w:sz w:val="20"/>
                <w:szCs w:val="20"/>
                <w:u w:color="808080"/>
                <w:lang w:val="ru-RU" w:eastAsia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DC5E94">
              <w:rPr>
                <w:rFonts w:ascii="Montserrat" w:hAnsi="Montserrat"/>
                <w:color w:val="333333"/>
                <w:sz w:val="22"/>
                <w:szCs w:val="22"/>
                <w:lang w:val="ru-RU"/>
              </w:rPr>
              <w:t>Мультиязычность</w:t>
            </w:r>
            <w:r w:rsidRPr="00DC5E94">
              <w:rPr>
                <w:rFonts w:ascii="Montserrat" w:hAnsi="Montserrat" w:cs="Arial Unicode MS"/>
                <w:color w:val="808080"/>
                <w:sz w:val="20"/>
                <w:szCs w:val="20"/>
                <w:u w:color="808080"/>
                <w:lang w:val="ru-RU" w:eastAsia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  <w:p w14:paraId="05F70304" w14:textId="61D840F5" w:rsidR="00C123A6" w:rsidRPr="00DC5E94" w:rsidRDefault="00C123A6" w:rsidP="00C123A6">
            <w:pPr>
              <w:rPr>
                <w:rFonts w:ascii="Montserrat" w:hAnsi="Montserrat" w:cs="Arial Unicode MS"/>
                <w:color w:val="808080"/>
                <w:sz w:val="20"/>
                <w:szCs w:val="20"/>
                <w:u w:color="808080"/>
                <w:lang w:val="ru-RU" w:eastAsia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DC5E94">
              <w:rPr>
                <w:rFonts w:ascii="Montserrat" w:hAnsi="Montserrat" w:cs="Arial Unicode MS"/>
                <w:color w:val="808080"/>
                <w:sz w:val="20"/>
                <w:szCs w:val="20"/>
                <w:u w:color="808080"/>
                <w:lang w:val="ru-RU" w:eastAsia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Нужны ли версии сайта на других языках? Укажите язык</w:t>
            </w:r>
            <w:r>
              <w:rPr>
                <w:rFonts w:ascii="Montserrat" w:hAnsi="Montserrat" w:cs="Arial Unicode MS"/>
                <w:color w:val="808080"/>
                <w:sz w:val="20"/>
                <w:szCs w:val="20"/>
                <w:u w:color="808080"/>
                <w:lang w:val="ru-RU" w:eastAsia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. </w:t>
            </w:r>
            <w:r w:rsidRPr="00DC5E94">
              <w:rPr>
                <w:rFonts w:ascii="Montserrat" w:hAnsi="Montserrat" w:cs="Arial Unicode MS"/>
                <w:color w:val="808080"/>
                <w:sz w:val="20"/>
                <w:szCs w:val="20"/>
                <w:u w:color="808080"/>
                <w:lang w:val="ru-RU" w:eastAsia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Также отметьте этот пункт, если мультиязычность предполагается в будущем</w:t>
            </w:r>
          </w:p>
        </w:tc>
        <w:tc>
          <w:tcPr>
            <w:tcW w:w="5386" w:type="dxa"/>
          </w:tcPr>
          <w:p w14:paraId="703B76A9" w14:textId="77777777" w:rsidR="00C123A6" w:rsidRPr="00072155" w:rsidRDefault="00C123A6" w:rsidP="00072155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C123A6" w:rsidRPr="00072155" w14:paraId="44A65EF1" w14:textId="77777777" w:rsidTr="00E542E9">
        <w:tc>
          <w:tcPr>
            <w:tcW w:w="704" w:type="dxa"/>
            <w:vMerge/>
            <w:shd w:val="clear" w:color="auto" w:fill="58CEAB"/>
          </w:tcPr>
          <w:p w14:paraId="1BE444A5" w14:textId="77777777" w:rsidR="00C123A6" w:rsidRPr="00072155" w:rsidRDefault="00C123A6" w:rsidP="00072155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3686" w:type="dxa"/>
          </w:tcPr>
          <w:p w14:paraId="1F2A31D4" w14:textId="5222AD3F" w:rsidR="00C123A6" w:rsidRPr="00072155" w:rsidRDefault="00C123A6" w:rsidP="00072155">
            <w:pPr>
              <w:rPr>
                <w:rFonts w:ascii="Montserrat" w:hAnsi="Montserrat"/>
                <w:b/>
                <w:sz w:val="22"/>
                <w:szCs w:val="22"/>
                <w:lang w:val="ru-RU"/>
              </w:rPr>
            </w:pPr>
            <w:r>
              <w:rPr>
                <w:rFonts w:ascii="Montserrat" w:hAnsi="Montserrat"/>
                <w:color w:val="333333"/>
                <w:sz w:val="22"/>
                <w:szCs w:val="22"/>
                <w:lang w:val="ru-RU"/>
              </w:rPr>
              <w:t>Поиск по сайту</w:t>
            </w:r>
          </w:p>
        </w:tc>
        <w:tc>
          <w:tcPr>
            <w:tcW w:w="5386" w:type="dxa"/>
          </w:tcPr>
          <w:p w14:paraId="30C65B39" w14:textId="77777777" w:rsidR="00C123A6" w:rsidRPr="00072155" w:rsidRDefault="00C123A6" w:rsidP="00072155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C123A6" w:rsidRPr="00072155" w14:paraId="69691A2F" w14:textId="77777777" w:rsidTr="00E542E9">
        <w:tc>
          <w:tcPr>
            <w:tcW w:w="704" w:type="dxa"/>
            <w:vMerge/>
            <w:shd w:val="clear" w:color="auto" w:fill="58CEAB"/>
          </w:tcPr>
          <w:p w14:paraId="5D6E9D85" w14:textId="77777777" w:rsidR="00C123A6" w:rsidRPr="00072155" w:rsidRDefault="00C123A6" w:rsidP="00072155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3686" w:type="dxa"/>
          </w:tcPr>
          <w:p w14:paraId="779DDE57" w14:textId="1A038C68" w:rsidR="00C123A6" w:rsidRPr="00072155" w:rsidRDefault="00C123A6" w:rsidP="00072155">
            <w:pPr>
              <w:rPr>
                <w:rFonts w:ascii="Montserrat" w:hAnsi="Montserrat"/>
                <w:b/>
                <w:sz w:val="22"/>
                <w:szCs w:val="22"/>
                <w:lang w:val="ru-RU"/>
              </w:rPr>
            </w:pPr>
            <w:r w:rsidRPr="00072155">
              <w:rPr>
                <w:rFonts w:ascii="Montserrat" w:hAnsi="Montserrat"/>
                <w:color w:val="333333"/>
                <w:sz w:val="22"/>
                <w:szCs w:val="22"/>
              </w:rPr>
              <w:t xml:space="preserve">Лента новостей </w:t>
            </w:r>
          </w:p>
        </w:tc>
        <w:tc>
          <w:tcPr>
            <w:tcW w:w="5386" w:type="dxa"/>
          </w:tcPr>
          <w:p w14:paraId="7E67A670" w14:textId="77777777" w:rsidR="00C123A6" w:rsidRPr="00072155" w:rsidRDefault="00C123A6" w:rsidP="00072155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C123A6" w:rsidRPr="00072155" w14:paraId="2AF0AFFD" w14:textId="77777777" w:rsidTr="00E542E9">
        <w:tc>
          <w:tcPr>
            <w:tcW w:w="704" w:type="dxa"/>
            <w:vMerge/>
            <w:shd w:val="clear" w:color="auto" w:fill="58CEAB"/>
          </w:tcPr>
          <w:p w14:paraId="21A3258B" w14:textId="77777777" w:rsidR="00C123A6" w:rsidRPr="00072155" w:rsidRDefault="00C123A6" w:rsidP="00072155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3686" w:type="dxa"/>
          </w:tcPr>
          <w:p w14:paraId="0AE3FB4C" w14:textId="6E9C56BF" w:rsidR="00C123A6" w:rsidRPr="00072155" w:rsidRDefault="00C123A6" w:rsidP="00072155">
            <w:pPr>
              <w:rPr>
                <w:rFonts w:ascii="Montserrat" w:hAnsi="Montserrat"/>
                <w:color w:val="333333"/>
                <w:sz w:val="22"/>
                <w:szCs w:val="22"/>
              </w:rPr>
            </w:pPr>
            <w:r w:rsidRPr="00072155">
              <w:rPr>
                <w:rFonts w:ascii="Montserrat" w:hAnsi="Montserrat"/>
                <w:color w:val="333333"/>
                <w:sz w:val="22"/>
                <w:szCs w:val="22"/>
              </w:rPr>
              <w:t>Архив новостей</w:t>
            </w:r>
          </w:p>
        </w:tc>
        <w:tc>
          <w:tcPr>
            <w:tcW w:w="5386" w:type="dxa"/>
          </w:tcPr>
          <w:p w14:paraId="672C561E" w14:textId="77777777" w:rsidR="00C123A6" w:rsidRPr="00072155" w:rsidRDefault="00C123A6" w:rsidP="00072155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C123A6" w:rsidRPr="00072155" w14:paraId="62F5E856" w14:textId="77777777" w:rsidTr="00E542E9">
        <w:tc>
          <w:tcPr>
            <w:tcW w:w="704" w:type="dxa"/>
            <w:vMerge/>
            <w:shd w:val="clear" w:color="auto" w:fill="58CEAB"/>
          </w:tcPr>
          <w:p w14:paraId="696E1519" w14:textId="77777777" w:rsidR="00C123A6" w:rsidRPr="00072155" w:rsidRDefault="00C123A6" w:rsidP="00072155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3686" w:type="dxa"/>
          </w:tcPr>
          <w:p w14:paraId="3F2C4F0D" w14:textId="0EDF1665" w:rsidR="00C123A6" w:rsidRPr="00072155" w:rsidRDefault="00C123A6" w:rsidP="00072155">
            <w:pPr>
              <w:rPr>
                <w:rFonts w:ascii="Montserrat" w:hAnsi="Montserrat"/>
                <w:color w:val="333333"/>
                <w:sz w:val="22"/>
                <w:szCs w:val="22"/>
              </w:rPr>
            </w:pPr>
            <w:r w:rsidRPr="00072155">
              <w:rPr>
                <w:rFonts w:ascii="Montserrat" w:hAnsi="Montserrat"/>
                <w:color w:val="333333"/>
                <w:sz w:val="22"/>
                <w:szCs w:val="22"/>
              </w:rPr>
              <w:t>Подписка на новости</w:t>
            </w:r>
          </w:p>
        </w:tc>
        <w:tc>
          <w:tcPr>
            <w:tcW w:w="5386" w:type="dxa"/>
          </w:tcPr>
          <w:p w14:paraId="21E17FF0" w14:textId="77777777" w:rsidR="00C123A6" w:rsidRPr="00072155" w:rsidRDefault="00C123A6" w:rsidP="00072155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C123A6" w:rsidRPr="00072155" w14:paraId="7A40C089" w14:textId="77777777" w:rsidTr="00E542E9">
        <w:tc>
          <w:tcPr>
            <w:tcW w:w="704" w:type="dxa"/>
            <w:vMerge/>
            <w:shd w:val="clear" w:color="auto" w:fill="58CEAB"/>
          </w:tcPr>
          <w:p w14:paraId="27663ADE" w14:textId="77777777" w:rsidR="00C123A6" w:rsidRPr="00072155" w:rsidRDefault="00C123A6" w:rsidP="00072155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3686" w:type="dxa"/>
          </w:tcPr>
          <w:p w14:paraId="17ED1777" w14:textId="343BB3A4" w:rsidR="00C123A6" w:rsidRPr="00DC5E94" w:rsidRDefault="00C123A6" w:rsidP="00072155">
            <w:pPr>
              <w:rPr>
                <w:rFonts w:ascii="Montserrat" w:hAnsi="Montserrat"/>
                <w:color w:val="333333"/>
                <w:sz w:val="22"/>
                <w:szCs w:val="22"/>
                <w:lang w:val="ru-RU"/>
              </w:rPr>
            </w:pPr>
            <w:r>
              <w:rPr>
                <w:rFonts w:ascii="Montserrat" w:hAnsi="Montserrat"/>
                <w:color w:val="333333"/>
                <w:sz w:val="22"/>
                <w:szCs w:val="22"/>
                <w:lang w:val="ru-RU"/>
              </w:rPr>
              <w:t xml:space="preserve">Вопрос – ответ </w:t>
            </w:r>
          </w:p>
        </w:tc>
        <w:tc>
          <w:tcPr>
            <w:tcW w:w="5386" w:type="dxa"/>
          </w:tcPr>
          <w:p w14:paraId="7DA9E846" w14:textId="77777777" w:rsidR="00C123A6" w:rsidRPr="00072155" w:rsidRDefault="00C123A6" w:rsidP="00072155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C123A6" w:rsidRPr="00072155" w14:paraId="7B91FEE5" w14:textId="77777777" w:rsidTr="00E542E9">
        <w:tc>
          <w:tcPr>
            <w:tcW w:w="704" w:type="dxa"/>
            <w:vMerge/>
            <w:shd w:val="clear" w:color="auto" w:fill="58CEAB"/>
          </w:tcPr>
          <w:p w14:paraId="3FD81FAA" w14:textId="77777777" w:rsidR="00C123A6" w:rsidRPr="00072155" w:rsidRDefault="00C123A6" w:rsidP="00072155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3686" w:type="dxa"/>
          </w:tcPr>
          <w:p w14:paraId="6143842A" w14:textId="6890DAA8" w:rsidR="00C123A6" w:rsidRPr="00DC5E94" w:rsidRDefault="00C123A6" w:rsidP="00072155">
            <w:pPr>
              <w:rPr>
                <w:rFonts w:ascii="Montserrat" w:hAnsi="Montserrat"/>
                <w:color w:val="333333"/>
                <w:sz w:val="22"/>
                <w:szCs w:val="22"/>
                <w:lang w:val="ru-RU"/>
              </w:rPr>
            </w:pPr>
            <w:r>
              <w:rPr>
                <w:rFonts w:ascii="Montserrat" w:hAnsi="Montserrat"/>
                <w:color w:val="333333"/>
                <w:sz w:val="22"/>
                <w:szCs w:val="22"/>
                <w:lang w:val="ru-RU"/>
              </w:rPr>
              <w:t>Отзывы</w:t>
            </w:r>
          </w:p>
        </w:tc>
        <w:tc>
          <w:tcPr>
            <w:tcW w:w="5386" w:type="dxa"/>
          </w:tcPr>
          <w:p w14:paraId="76321D11" w14:textId="77777777" w:rsidR="00C123A6" w:rsidRPr="00072155" w:rsidRDefault="00C123A6" w:rsidP="00072155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C123A6" w:rsidRPr="00072155" w14:paraId="5334AE78" w14:textId="77777777" w:rsidTr="00E542E9">
        <w:tc>
          <w:tcPr>
            <w:tcW w:w="704" w:type="dxa"/>
            <w:vMerge/>
            <w:shd w:val="clear" w:color="auto" w:fill="58CEAB"/>
          </w:tcPr>
          <w:p w14:paraId="7F6DA28C" w14:textId="77777777" w:rsidR="00C123A6" w:rsidRPr="00072155" w:rsidRDefault="00C123A6" w:rsidP="00072155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3686" w:type="dxa"/>
          </w:tcPr>
          <w:p w14:paraId="2C01CE3F" w14:textId="6D864D57" w:rsidR="00C123A6" w:rsidRPr="00072155" w:rsidRDefault="00C123A6" w:rsidP="00072155">
            <w:pPr>
              <w:rPr>
                <w:rFonts w:ascii="Montserrat" w:hAnsi="Montserrat"/>
                <w:color w:val="333333"/>
                <w:sz w:val="22"/>
                <w:szCs w:val="22"/>
                <w:lang w:val="ru-RU"/>
              </w:rPr>
            </w:pPr>
            <w:r w:rsidRPr="00072155">
              <w:rPr>
                <w:rFonts w:ascii="Montserrat" w:hAnsi="Montserrat"/>
                <w:color w:val="333333"/>
                <w:sz w:val="22"/>
                <w:szCs w:val="22"/>
                <w:lang w:val="ru-RU"/>
              </w:rPr>
              <w:t xml:space="preserve">Форма обратной связи </w:t>
            </w:r>
            <w:r w:rsidRPr="00DC5E94">
              <w:rPr>
                <w:rFonts w:ascii="Montserrat" w:hAnsi="Montserrat" w:cs="Arial Unicode MS"/>
                <w:color w:val="808080"/>
                <w:sz w:val="20"/>
                <w:szCs w:val="20"/>
                <w:u w:color="808080"/>
                <w:lang w:val="ru-RU" w:eastAsia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(отправка данных на ваш адрес с сайта)</w:t>
            </w:r>
          </w:p>
        </w:tc>
        <w:tc>
          <w:tcPr>
            <w:tcW w:w="5386" w:type="dxa"/>
          </w:tcPr>
          <w:p w14:paraId="5C520FCA" w14:textId="77777777" w:rsidR="00C123A6" w:rsidRPr="00072155" w:rsidRDefault="00C123A6" w:rsidP="00072155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C123A6" w:rsidRPr="00072155" w14:paraId="2FC8B5B7" w14:textId="77777777" w:rsidTr="00E542E9">
        <w:tc>
          <w:tcPr>
            <w:tcW w:w="704" w:type="dxa"/>
            <w:vMerge/>
            <w:shd w:val="clear" w:color="auto" w:fill="58CEAB"/>
          </w:tcPr>
          <w:p w14:paraId="11EE3DE1" w14:textId="77777777" w:rsidR="00C123A6" w:rsidRPr="00072155" w:rsidRDefault="00C123A6" w:rsidP="00072155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3686" w:type="dxa"/>
          </w:tcPr>
          <w:p w14:paraId="7BC8A033" w14:textId="292A9680" w:rsidR="00C123A6" w:rsidRPr="00072155" w:rsidRDefault="00C123A6" w:rsidP="00072155">
            <w:pPr>
              <w:rPr>
                <w:rFonts w:ascii="Montserrat" w:hAnsi="Montserrat"/>
                <w:color w:val="333333"/>
                <w:sz w:val="22"/>
                <w:szCs w:val="22"/>
                <w:lang w:val="ru-RU"/>
              </w:rPr>
            </w:pPr>
            <w:r>
              <w:rPr>
                <w:rFonts w:ascii="Montserrat" w:hAnsi="Montserrat"/>
                <w:color w:val="333333"/>
                <w:sz w:val="22"/>
                <w:szCs w:val="22"/>
                <w:lang w:val="ru-RU"/>
              </w:rPr>
              <w:t>Регистрация пользователей</w:t>
            </w:r>
          </w:p>
        </w:tc>
        <w:tc>
          <w:tcPr>
            <w:tcW w:w="5386" w:type="dxa"/>
          </w:tcPr>
          <w:p w14:paraId="5AB6BEF5" w14:textId="77777777" w:rsidR="00C123A6" w:rsidRPr="00072155" w:rsidRDefault="00C123A6" w:rsidP="00072155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C123A6" w:rsidRPr="00072155" w14:paraId="3AB5B281" w14:textId="77777777" w:rsidTr="00E542E9">
        <w:tc>
          <w:tcPr>
            <w:tcW w:w="704" w:type="dxa"/>
            <w:vMerge/>
            <w:shd w:val="clear" w:color="auto" w:fill="58CEAB"/>
          </w:tcPr>
          <w:p w14:paraId="41F3BD2D" w14:textId="77777777" w:rsidR="00C123A6" w:rsidRPr="00072155" w:rsidRDefault="00C123A6" w:rsidP="00B153D7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3686" w:type="dxa"/>
          </w:tcPr>
          <w:p w14:paraId="3EAD4CE0" w14:textId="77777777" w:rsidR="00C123A6" w:rsidRDefault="00C123A6" w:rsidP="00B153D7">
            <w:pPr>
              <w:rPr>
                <w:rFonts w:ascii="Montserrat" w:hAnsi="Montserrat"/>
                <w:color w:val="333333"/>
                <w:sz w:val="22"/>
                <w:szCs w:val="22"/>
                <w:lang w:val="ru-RU"/>
              </w:rPr>
            </w:pPr>
            <w:r>
              <w:rPr>
                <w:rFonts w:ascii="Montserrat" w:hAnsi="Montserrat"/>
                <w:color w:val="333333"/>
                <w:sz w:val="22"/>
                <w:szCs w:val="22"/>
                <w:lang w:val="ru-RU"/>
              </w:rPr>
              <w:t>Личный кабинет</w:t>
            </w:r>
          </w:p>
        </w:tc>
        <w:tc>
          <w:tcPr>
            <w:tcW w:w="5386" w:type="dxa"/>
          </w:tcPr>
          <w:p w14:paraId="196B0BF0" w14:textId="77777777" w:rsidR="00C123A6" w:rsidRPr="00072155" w:rsidRDefault="00C123A6" w:rsidP="00B153D7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C123A6" w:rsidRPr="00072155" w14:paraId="3B4E2555" w14:textId="77777777" w:rsidTr="00E542E9">
        <w:tc>
          <w:tcPr>
            <w:tcW w:w="704" w:type="dxa"/>
            <w:vMerge/>
            <w:shd w:val="clear" w:color="auto" w:fill="58CEAB"/>
          </w:tcPr>
          <w:p w14:paraId="289B66A2" w14:textId="77777777" w:rsidR="00C123A6" w:rsidRPr="00072155" w:rsidRDefault="00C123A6" w:rsidP="00072155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3686" w:type="dxa"/>
          </w:tcPr>
          <w:p w14:paraId="6CBD15BD" w14:textId="1F71757E" w:rsidR="00C123A6" w:rsidRPr="00072155" w:rsidRDefault="00C123A6" w:rsidP="00072155">
            <w:pPr>
              <w:rPr>
                <w:rFonts w:ascii="Montserrat" w:hAnsi="Montserrat"/>
                <w:color w:val="333333"/>
                <w:sz w:val="22"/>
                <w:szCs w:val="22"/>
                <w:lang w:val="ru-RU"/>
              </w:rPr>
            </w:pPr>
            <w:r>
              <w:rPr>
                <w:rFonts w:ascii="Montserrat" w:hAnsi="Montserrat"/>
                <w:color w:val="333333"/>
                <w:sz w:val="22"/>
                <w:szCs w:val="22"/>
                <w:lang w:val="ru-RU"/>
              </w:rPr>
              <w:t>Ограничение доступа к контенту</w:t>
            </w:r>
          </w:p>
        </w:tc>
        <w:tc>
          <w:tcPr>
            <w:tcW w:w="5386" w:type="dxa"/>
          </w:tcPr>
          <w:p w14:paraId="2CF7D90A" w14:textId="77777777" w:rsidR="00C123A6" w:rsidRPr="00072155" w:rsidRDefault="00C123A6" w:rsidP="00072155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C123A6" w:rsidRPr="00072155" w14:paraId="2C6C8293" w14:textId="77777777" w:rsidTr="00E542E9">
        <w:tc>
          <w:tcPr>
            <w:tcW w:w="704" w:type="dxa"/>
            <w:vMerge/>
            <w:shd w:val="clear" w:color="auto" w:fill="58CEAB"/>
          </w:tcPr>
          <w:p w14:paraId="57AE685B" w14:textId="77777777" w:rsidR="00C123A6" w:rsidRPr="00072155" w:rsidRDefault="00C123A6" w:rsidP="00072155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3686" w:type="dxa"/>
          </w:tcPr>
          <w:p w14:paraId="58E6499E" w14:textId="234D011A" w:rsidR="00C123A6" w:rsidRDefault="00C123A6" w:rsidP="00072155">
            <w:pPr>
              <w:rPr>
                <w:rFonts w:ascii="Montserrat" w:hAnsi="Montserrat"/>
                <w:color w:val="333333"/>
                <w:sz w:val="22"/>
                <w:szCs w:val="22"/>
                <w:lang w:val="ru-RU"/>
              </w:rPr>
            </w:pPr>
            <w:r>
              <w:rPr>
                <w:rFonts w:ascii="Montserrat" w:hAnsi="Montserrat"/>
                <w:color w:val="333333"/>
                <w:sz w:val="22"/>
                <w:szCs w:val="22"/>
                <w:lang w:val="ru-RU"/>
              </w:rPr>
              <w:t>Обратный звонок</w:t>
            </w:r>
          </w:p>
        </w:tc>
        <w:tc>
          <w:tcPr>
            <w:tcW w:w="5386" w:type="dxa"/>
          </w:tcPr>
          <w:p w14:paraId="15A31515" w14:textId="77777777" w:rsidR="00C123A6" w:rsidRPr="00072155" w:rsidRDefault="00C123A6" w:rsidP="00072155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C123A6" w:rsidRPr="00072155" w14:paraId="7AEFDB14" w14:textId="77777777" w:rsidTr="00E542E9">
        <w:tc>
          <w:tcPr>
            <w:tcW w:w="704" w:type="dxa"/>
            <w:vMerge/>
            <w:shd w:val="clear" w:color="auto" w:fill="58CEAB"/>
          </w:tcPr>
          <w:p w14:paraId="4FE3EC70" w14:textId="77777777" w:rsidR="00C123A6" w:rsidRPr="00072155" w:rsidRDefault="00C123A6" w:rsidP="00072155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3686" w:type="dxa"/>
          </w:tcPr>
          <w:p w14:paraId="75F25C6D" w14:textId="13D4523B" w:rsidR="00C123A6" w:rsidRDefault="00C123A6" w:rsidP="00072155">
            <w:pPr>
              <w:rPr>
                <w:rFonts w:ascii="Montserrat" w:hAnsi="Montserrat"/>
                <w:color w:val="333333"/>
                <w:sz w:val="22"/>
                <w:szCs w:val="22"/>
                <w:lang w:val="ru-RU"/>
              </w:rPr>
            </w:pPr>
            <w:r>
              <w:rPr>
                <w:rFonts w:ascii="Montserrat" w:hAnsi="Montserrat"/>
                <w:color w:val="333333"/>
                <w:sz w:val="22"/>
                <w:szCs w:val="22"/>
                <w:lang w:val="ru-RU"/>
              </w:rPr>
              <w:t>Онлайн-бронирование, календарь, запись</w:t>
            </w:r>
          </w:p>
        </w:tc>
        <w:tc>
          <w:tcPr>
            <w:tcW w:w="5386" w:type="dxa"/>
          </w:tcPr>
          <w:p w14:paraId="6DD0B655" w14:textId="77777777" w:rsidR="00C123A6" w:rsidRPr="00072155" w:rsidRDefault="00C123A6" w:rsidP="00072155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C123A6" w:rsidRPr="00072155" w14:paraId="1F33A431" w14:textId="77777777" w:rsidTr="00E542E9">
        <w:tc>
          <w:tcPr>
            <w:tcW w:w="704" w:type="dxa"/>
            <w:vMerge/>
            <w:shd w:val="clear" w:color="auto" w:fill="58CEAB"/>
          </w:tcPr>
          <w:p w14:paraId="55FE57EF" w14:textId="77777777" w:rsidR="00C123A6" w:rsidRPr="00072155" w:rsidRDefault="00C123A6" w:rsidP="00072155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3686" w:type="dxa"/>
          </w:tcPr>
          <w:p w14:paraId="19805B05" w14:textId="50FB7F1E" w:rsidR="00C123A6" w:rsidRDefault="00C123A6" w:rsidP="00072155">
            <w:pPr>
              <w:rPr>
                <w:rFonts w:ascii="Montserrat" w:hAnsi="Montserrat"/>
                <w:color w:val="333333"/>
                <w:sz w:val="22"/>
                <w:szCs w:val="22"/>
                <w:lang w:val="ru-RU"/>
              </w:rPr>
            </w:pPr>
            <w:r>
              <w:rPr>
                <w:rFonts w:ascii="Montserrat" w:hAnsi="Montserrat"/>
                <w:color w:val="333333"/>
                <w:sz w:val="22"/>
                <w:szCs w:val="22"/>
                <w:lang w:val="ru-RU"/>
              </w:rPr>
              <w:t>Онлайн-оплата</w:t>
            </w:r>
          </w:p>
        </w:tc>
        <w:tc>
          <w:tcPr>
            <w:tcW w:w="5386" w:type="dxa"/>
          </w:tcPr>
          <w:p w14:paraId="6C309792" w14:textId="77777777" w:rsidR="00C123A6" w:rsidRPr="00072155" w:rsidRDefault="00C123A6" w:rsidP="00072155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C123A6" w:rsidRPr="00072155" w14:paraId="40C44FE5" w14:textId="77777777" w:rsidTr="00E542E9">
        <w:tc>
          <w:tcPr>
            <w:tcW w:w="704" w:type="dxa"/>
            <w:vMerge/>
            <w:shd w:val="clear" w:color="auto" w:fill="58CEAB"/>
          </w:tcPr>
          <w:p w14:paraId="687BDE04" w14:textId="77777777" w:rsidR="00C123A6" w:rsidRPr="00072155" w:rsidRDefault="00C123A6" w:rsidP="00072155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3686" w:type="dxa"/>
          </w:tcPr>
          <w:p w14:paraId="7301334A" w14:textId="065BF6FA" w:rsidR="00C123A6" w:rsidRDefault="00C123A6" w:rsidP="00072155">
            <w:pPr>
              <w:rPr>
                <w:rFonts w:ascii="Montserrat" w:hAnsi="Montserrat"/>
                <w:color w:val="333333"/>
                <w:sz w:val="22"/>
                <w:szCs w:val="22"/>
                <w:lang w:val="ru-RU"/>
              </w:rPr>
            </w:pPr>
            <w:r>
              <w:rPr>
                <w:rFonts w:ascii="Montserrat" w:hAnsi="Montserrat"/>
                <w:color w:val="333333"/>
                <w:sz w:val="22"/>
                <w:szCs w:val="22"/>
                <w:lang w:val="ru-RU"/>
              </w:rPr>
              <w:t>Калькулятор стоимости услуг</w:t>
            </w:r>
          </w:p>
        </w:tc>
        <w:tc>
          <w:tcPr>
            <w:tcW w:w="5386" w:type="dxa"/>
          </w:tcPr>
          <w:p w14:paraId="1019970C" w14:textId="77777777" w:rsidR="00C123A6" w:rsidRPr="00072155" w:rsidRDefault="00C123A6" w:rsidP="00072155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C123A6" w:rsidRPr="00072155" w14:paraId="5D36DE85" w14:textId="77777777" w:rsidTr="00E542E9">
        <w:tc>
          <w:tcPr>
            <w:tcW w:w="704" w:type="dxa"/>
            <w:vMerge/>
            <w:shd w:val="clear" w:color="auto" w:fill="58CEAB"/>
          </w:tcPr>
          <w:p w14:paraId="19D9D646" w14:textId="77777777" w:rsidR="00C123A6" w:rsidRPr="00072155" w:rsidRDefault="00C123A6" w:rsidP="00072155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3686" w:type="dxa"/>
          </w:tcPr>
          <w:p w14:paraId="54FDFA38" w14:textId="05278CF9" w:rsidR="00C123A6" w:rsidRDefault="00C123A6" w:rsidP="00072155">
            <w:pPr>
              <w:rPr>
                <w:rFonts w:ascii="Montserrat" w:hAnsi="Montserrat"/>
                <w:color w:val="333333"/>
                <w:sz w:val="22"/>
                <w:szCs w:val="22"/>
                <w:lang w:val="ru-RU"/>
              </w:rPr>
            </w:pPr>
            <w:r>
              <w:rPr>
                <w:rFonts w:ascii="Montserrat" w:hAnsi="Montserrat"/>
                <w:color w:val="333333"/>
                <w:sz w:val="22"/>
                <w:szCs w:val="22"/>
                <w:lang w:val="ru-RU"/>
              </w:rPr>
              <w:t>Карта в разделе «Контакты»</w:t>
            </w:r>
          </w:p>
        </w:tc>
        <w:tc>
          <w:tcPr>
            <w:tcW w:w="5386" w:type="dxa"/>
          </w:tcPr>
          <w:p w14:paraId="2E75186D" w14:textId="77777777" w:rsidR="00C123A6" w:rsidRPr="00072155" w:rsidRDefault="00C123A6" w:rsidP="00072155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C123A6" w:rsidRPr="00072155" w14:paraId="25ADD7B8" w14:textId="77777777" w:rsidTr="00E542E9">
        <w:tc>
          <w:tcPr>
            <w:tcW w:w="704" w:type="dxa"/>
            <w:vMerge/>
            <w:shd w:val="clear" w:color="auto" w:fill="58CEAB"/>
          </w:tcPr>
          <w:p w14:paraId="191F8572" w14:textId="77777777" w:rsidR="00C123A6" w:rsidRPr="00072155" w:rsidRDefault="00C123A6" w:rsidP="00072155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3686" w:type="dxa"/>
          </w:tcPr>
          <w:p w14:paraId="694F335D" w14:textId="52D7F083" w:rsidR="00C123A6" w:rsidRDefault="00C123A6" w:rsidP="00072155">
            <w:pPr>
              <w:rPr>
                <w:rFonts w:ascii="Montserrat" w:hAnsi="Montserrat"/>
                <w:color w:val="333333"/>
                <w:sz w:val="22"/>
                <w:szCs w:val="22"/>
                <w:lang w:val="ru-RU"/>
              </w:rPr>
            </w:pPr>
            <w:r>
              <w:rPr>
                <w:rFonts w:ascii="Montserrat" w:hAnsi="Montserrat"/>
                <w:color w:val="333333"/>
                <w:sz w:val="22"/>
                <w:szCs w:val="22"/>
                <w:lang w:val="ru-RU"/>
              </w:rPr>
              <w:t>Кнопки «Поделиться в соцсетях»</w:t>
            </w:r>
          </w:p>
        </w:tc>
        <w:tc>
          <w:tcPr>
            <w:tcW w:w="5386" w:type="dxa"/>
          </w:tcPr>
          <w:p w14:paraId="1E726588" w14:textId="77777777" w:rsidR="00C123A6" w:rsidRPr="00072155" w:rsidRDefault="00C123A6" w:rsidP="00072155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C123A6" w:rsidRPr="00072155" w14:paraId="0911B6FA" w14:textId="77777777" w:rsidTr="00E542E9">
        <w:tc>
          <w:tcPr>
            <w:tcW w:w="704" w:type="dxa"/>
            <w:vMerge/>
            <w:shd w:val="clear" w:color="auto" w:fill="58CEAB"/>
          </w:tcPr>
          <w:p w14:paraId="4C39E86D" w14:textId="77777777" w:rsidR="00C123A6" w:rsidRPr="00072155" w:rsidRDefault="00C123A6" w:rsidP="00072155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3686" w:type="dxa"/>
          </w:tcPr>
          <w:p w14:paraId="649682F9" w14:textId="07A55018" w:rsidR="00C123A6" w:rsidRPr="00072155" w:rsidRDefault="00C123A6" w:rsidP="00072155">
            <w:pPr>
              <w:rPr>
                <w:rFonts w:ascii="Montserrat" w:hAnsi="Montserrat"/>
                <w:color w:val="333333"/>
                <w:sz w:val="22"/>
                <w:szCs w:val="22"/>
                <w:lang w:val="ru-RU"/>
              </w:rPr>
            </w:pPr>
            <w:r w:rsidRPr="00072155">
              <w:rPr>
                <w:rFonts w:ascii="Montserrat" w:hAnsi="Montserrat"/>
                <w:color w:val="333333"/>
                <w:sz w:val="22"/>
                <w:szCs w:val="22"/>
                <w:lang w:val="ru-RU"/>
              </w:rPr>
              <w:t>Установка счетчика (для сбора статистики посещений)</w:t>
            </w:r>
          </w:p>
        </w:tc>
        <w:tc>
          <w:tcPr>
            <w:tcW w:w="5386" w:type="dxa"/>
          </w:tcPr>
          <w:p w14:paraId="7D2B8171" w14:textId="77777777" w:rsidR="00C123A6" w:rsidRPr="00072155" w:rsidRDefault="00C123A6" w:rsidP="00072155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072155" w:rsidRPr="00072155" w14:paraId="52CDA703" w14:textId="77777777" w:rsidTr="00E542E9">
        <w:tc>
          <w:tcPr>
            <w:tcW w:w="704" w:type="dxa"/>
            <w:shd w:val="clear" w:color="auto" w:fill="58CEAB"/>
          </w:tcPr>
          <w:p w14:paraId="5F3546FD" w14:textId="77777777" w:rsidR="00072155" w:rsidRPr="00072155" w:rsidRDefault="00072155" w:rsidP="00072155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3686" w:type="dxa"/>
          </w:tcPr>
          <w:p w14:paraId="19F14B87" w14:textId="5F9D30C9" w:rsidR="00072155" w:rsidRPr="00C123A6" w:rsidRDefault="00C123A6" w:rsidP="00072155">
            <w:pPr>
              <w:rPr>
                <w:rFonts w:ascii="Montserrat" w:hAnsi="Montserrat"/>
                <w:color w:val="333333"/>
                <w:sz w:val="22"/>
                <w:szCs w:val="22"/>
                <w:lang w:val="ru-RU"/>
              </w:rPr>
            </w:pPr>
            <w:r>
              <w:rPr>
                <w:rFonts w:ascii="Montserrat" w:hAnsi="Montserrat"/>
                <w:color w:val="333333"/>
                <w:sz w:val="22"/>
                <w:szCs w:val="22"/>
                <w:lang w:val="ru-RU"/>
              </w:rPr>
              <w:t>Другие функциональные особенности сайта</w:t>
            </w:r>
          </w:p>
        </w:tc>
        <w:tc>
          <w:tcPr>
            <w:tcW w:w="5386" w:type="dxa"/>
          </w:tcPr>
          <w:p w14:paraId="0AE2051E" w14:textId="733067C4" w:rsidR="00C123A6" w:rsidRDefault="00C123A6" w:rsidP="00072155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2309B7FA" w14:textId="77777777" w:rsidR="00D029B0" w:rsidRDefault="00D029B0" w:rsidP="00072155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347E5F44" w14:textId="77777777" w:rsidR="00C123A6" w:rsidRDefault="00C123A6" w:rsidP="00072155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58EB37EF" w14:textId="36429C99" w:rsidR="00C123A6" w:rsidRPr="00072155" w:rsidRDefault="00C123A6" w:rsidP="00072155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</w:tbl>
    <w:p w14:paraId="27ED8C3A" w14:textId="5F29664F" w:rsidR="00426689" w:rsidRPr="00072155" w:rsidRDefault="00426689" w:rsidP="00DA7D76">
      <w:pPr>
        <w:pStyle w:val="a6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Fonts w:ascii="Montserrat" w:eastAsia="Montserrat Regular" w:hAnsi="Montserrat" w:cs="Montserrat Regular"/>
          <w:color w:val="222222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246CB5A" w14:textId="5AA488D3" w:rsidR="00426689" w:rsidRDefault="00426689" w:rsidP="00DA7D76">
      <w:pPr>
        <w:pStyle w:val="a6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Fonts w:ascii="Montserrat" w:eastAsia="Montserrat Regular" w:hAnsi="Montserrat" w:cs="Montserrat Regular"/>
          <w:color w:val="222222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a8"/>
        <w:tblW w:w="9776" w:type="dxa"/>
        <w:tblLook w:val="04A0" w:firstRow="1" w:lastRow="0" w:firstColumn="1" w:lastColumn="0" w:noHBand="0" w:noVBand="1"/>
      </w:tblPr>
      <w:tblGrid>
        <w:gridCol w:w="685"/>
        <w:gridCol w:w="3705"/>
        <w:gridCol w:w="5386"/>
      </w:tblGrid>
      <w:tr w:rsidR="00C123A6" w:rsidRPr="00072155" w14:paraId="4145BB13" w14:textId="77777777" w:rsidTr="00CE1C20">
        <w:tc>
          <w:tcPr>
            <w:tcW w:w="685" w:type="dxa"/>
            <w:shd w:val="clear" w:color="auto" w:fill="58CEAB"/>
          </w:tcPr>
          <w:p w14:paraId="34514980" w14:textId="72C95634" w:rsidR="00C123A6" w:rsidRPr="00072155" w:rsidRDefault="00C123A6" w:rsidP="00135FF6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b/>
                <w:bCs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72155">
              <w:rPr>
                <w:rFonts w:ascii="Montserrat" w:hAnsi="Montserrat"/>
                <w:b/>
                <w:bCs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0</w:t>
            </w:r>
            <w:r>
              <w:rPr>
                <w:rFonts w:ascii="Montserrat" w:hAnsi="Montserrat"/>
                <w:b/>
                <w:bCs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</w:t>
            </w:r>
          </w:p>
        </w:tc>
        <w:tc>
          <w:tcPr>
            <w:tcW w:w="9091" w:type="dxa"/>
            <w:gridSpan w:val="2"/>
            <w:shd w:val="clear" w:color="auto" w:fill="58CEAB"/>
          </w:tcPr>
          <w:p w14:paraId="2D7D76DD" w14:textId="4BED81B1" w:rsidR="00C123A6" w:rsidRPr="00072155" w:rsidRDefault="00C123A6" w:rsidP="00135FF6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b/>
                <w:bCs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Montserrat" w:hAnsi="Montserrat"/>
                <w:b/>
                <w:bCs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Дизайн</w:t>
            </w:r>
            <w:r w:rsidR="00CA3F2D">
              <w:rPr>
                <w:rFonts w:ascii="Montserrat" w:hAnsi="Montserrat"/>
                <w:b/>
                <w:bCs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*</w:t>
            </w:r>
          </w:p>
        </w:tc>
      </w:tr>
      <w:tr w:rsidR="00D029B0" w:rsidRPr="00CA3F2D" w14:paraId="13AFD2CD" w14:textId="77777777" w:rsidTr="00D029B0">
        <w:tc>
          <w:tcPr>
            <w:tcW w:w="685" w:type="dxa"/>
            <w:vMerge w:val="restart"/>
            <w:shd w:val="clear" w:color="auto" w:fill="58CEAB"/>
          </w:tcPr>
          <w:p w14:paraId="681C2AB4" w14:textId="77777777" w:rsidR="00D029B0" w:rsidRPr="00072155" w:rsidRDefault="00D029B0" w:rsidP="00135FF6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3705" w:type="dxa"/>
          </w:tcPr>
          <w:p w14:paraId="4BF69568" w14:textId="77777777" w:rsidR="00D029B0" w:rsidRDefault="00D029B0" w:rsidP="00CE1C20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Есть ли на проекте дизайнер?</w:t>
            </w:r>
          </w:p>
          <w:p w14:paraId="1B9F2079" w14:textId="652C892A" w:rsidR="00D029B0" w:rsidRPr="00CA3F2D" w:rsidRDefault="00D029B0" w:rsidP="00CE1C20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Montserrat" w:hAnsi="Montserrat"/>
                <w:bCs/>
              </w:rPr>
            </w:pPr>
            <w:r w:rsidRPr="00CA3F2D">
              <w:rPr>
                <w:rFonts w:ascii="Montserrat" w:hAnsi="Montserrat"/>
                <w:bCs/>
              </w:rPr>
              <w:t>Да / Нет</w:t>
            </w:r>
          </w:p>
        </w:tc>
        <w:tc>
          <w:tcPr>
            <w:tcW w:w="5386" w:type="dxa"/>
          </w:tcPr>
          <w:p w14:paraId="42AD76B5" w14:textId="77777777" w:rsidR="00D029B0" w:rsidRPr="00072155" w:rsidRDefault="00D029B0" w:rsidP="00135FF6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D029B0" w:rsidRPr="00D029B0" w14:paraId="59075E96" w14:textId="77777777" w:rsidTr="003149D0">
        <w:tc>
          <w:tcPr>
            <w:tcW w:w="685" w:type="dxa"/>
            <w:vMerge/>
            <w:shd w:val="clear" w:color="auto" w:fill="58CEAB"/>
          </w:tcPr>
          <w:p w14:paraId="3F1A7E17" w14:textId="77777777" w:rsidR="00D029B0" w:rsidRPr="00072155" w:rsidRDefault="00D029B0" w:rsidP="00135FF6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9091" w:type="dxa"/>
            <w:gridSpan w:val="2"/>
          </w:tcPr>
          <w:p w14:paraId="75D07437" w14:textId="0401963E" w:rsidR="00D029B0" w:rsidRPr="00072155" w:rsidRDefault="00D029B0" w:rsidP="00135FF6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Montserrat" w:hAnsi="Montserrat"/>
                <w:b/>
              </w:rPr>
              <w:t>Если у вас есть дизайн сайта, то пункты ниже можно пропустить</w:t>
            </w:r>
          </w:p>
        </w:tc>
      </w:tr>
      <w:tr w:rsidR="00CE1C20" w:rsidRPr="00CA3F2D" w14:paraId="22637EBD" w14:textId="77777777" w:rsidTr="00D029B0">
        <w:tc>
          <w:tcPr>
            <w:tcW w:w="685" w:type="dxa"/>
            <w:vMerge w:val="restart"/>
            <w:shd w:val="clear" w:color="auto" w:fill="58CEAB"/>
          </w:tcPr>
          <w:p w14:paraId="2B26A9FC" w14:textId="77777777" w:rsidR="00CE1C20" w:rsidRPr="00072155" w:rsidRDefault="00CE1C20" w:rsidP="00135FF6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3705" w:type="dxa"/>
          </w:tcPr>
          <w:p w14:paraId="77FC0539" w14:textId="21DD5A9D" w:rsidR="00CE1C20" w:rsidRPr="00CE1C20" w:rsidRDefault="00CE1C20" w:rsidP="00CE1C20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Montserrat" w:hAnsi="Montserrat"/>
                <w:color w:val="808080"/>
                <w:u w:color="808080"/>
              </w:rPr>
            </w:pPr>
            <w:r w:rsidRPr="00CE1C20">
              <w:rPr>
                <w:rFonts w:ascii="Montserrat" w:hAnsi="Montserrat"/>
                <w:b/>
              </w:rPr>
              <w:t>Какие элементы фирменного стиля существуют и могут быть использованы при разработке дизайна</w:t>
            </w:r>
            <w:r>
              <w:rPr>
                <w:rFonts w:ascii="Montserrat" w:hAnsi="Montserrat"/>
                <w:b/>
              </w:rPr>
              <w:t>*</w:t>
            </w:r>
            <w:r w:rsidR="00CA3F2D">
              <w:rPr>
                <w:rFonts w:ascii="Montserrat" w:hAnsi="Montserrat"/>
                <w:b/>
              </w:rPr>
              <w:t>*</w:t>
            </w:r>
          </w:p>
        </w:tc>
        <w:tc>
          <w:tcPr>
            <w:tcW w:w="5386" w:type="dxa"/>
          </w:tcPr>
          <w:p w14:paraId="1A6150BF" w14:textId="77777777" w:rsidR="00CE1C20" w:rsidRPr="00072155" w:rsidRDefault="00CE1C20" w:rsidP="00135FF6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CE1C20" w:rsidRPr="00072155" w14:paraId="19ECE13F" w14:textId="77777777" w:rsidTr="00D029B0">
        <w:tc>
          <w:tcPr>
            <w:tcW w:w="685" w:type="dxa"/>
            <w:vMerge/>
            <w:shd w:val="clear" w:color="auto" w:fill="58CEAB"/>
          </w:tcPr>
          <w:p w14:paraId="344F4CD7" w14:textId="77777777" w:rsidR="00CE1C20" w:rsidRPr="00072155" w:rsidRDefault="00CE1C20" w:rsidP="00135FF6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3705" w:type="dxa"/>
          </w:tcPr>
          <w:p w14:paraId="614392F8" w14:textId="02C2D5D4" w:rsidR="00CE1C20" w:rsidRPr="00CE1C20" w:rsidRDefault="00CE1C20" w:rsidP="00135FF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Montserrat" w:hAnsi="Montserrat" w:cs="Times New Roman"/>
                <w:color w:val="333333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E1C20">
              <w:rPr>
                <w:rFonts w:ascii="Montserrat" w:hAnsi="Montserrat"/>
                <w:bCs/>
              </w:rPr>
              <w:t>Брендбук</w:t>
            </w:r>
            <w:r>
              <w:rPr>
                <w:rFonts w:ascii="Montserrat" w:hAnsi="Montserrat" w:cs="Times New Roman"/>
                <w:color w:val="333333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5386" w:type="dxa"/>
          </w:tcPr>
          <w:p w14:paraId="786A1D24" w14:textId="77777777" w:rsidR="00CE1C20" w:rsidRPr="00072155" w:rsidRDefault="00CE1C20" w:rsidP="00135FF6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CE1C20" w:rsidRPr="00072155" w14:paraId="4386E4FB" w14:textId="77777777" w:rsidTr="00D029B0">
        <w:tc>
          <w:tcPr>
            <w:tcW w:w="685" w:type="dxa"/>
            <w:vMerge/>
            <w:shd w:val="clear" w:color="auto" w:fill="58CEAB"/>
          </w:tcPr>
          <w:p w14:paraId="4B02534A" w14:textId="77777777" w:rsidR="00CE1C20" w:rsidRPr="00072155" w:rsidRDefault="00CE1C20" w:rsidP="00135FF6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3705" w:type="dxa"/>
          </w:tcPr>
          <w:p w14:paraId="334228F5" w14:textId="0791C796" w:rsidR="00CE1C20" w:rsidRPr="00CE1C20" w:rsidRDefault="00CE1C20" w:rsidP="00135FF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Montserrat" w:hAnsi="Montserrat" w:cs="Times New Roman"/>
                <w:color w:val="333333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Montserrat" w:hAnsi="Montserrat" w:cs="Times New Roman"/>
                <w:color w:val="333333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л</w:t>
            </w:r>
            <w:r w:rsidRPr="00CE1C20">
              <w:rPr>
                <w:rFonts w:ascii="Montserrat" w:hAnsi="Montserrat" w:cs="Times New Roman"/>
                <w:color w:val="333333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оготип</w:t>
            </w:r>
          </w:p>
        </w:tc>
        <w:tc>
          <w:tcPr>
            <w:tcW w:w="5386" w:type="dxa"/>
          </w:tcPr>
          <w:p w14:paraId="0C2A0823" w14:textId="77777777" w:rsidR="00CE1C20" w:rsidRPr="00072155" w:rsidRDefault="00CE1C20" w:rsidP="00135FF6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CE1C20" w:rsidRPr="00072155" w14:paraId="43D9D836" w14:textId="77777777" w:rsidTr="00D029B0">
        <w:tc>
          <w:tcPr>
            <w:tcW w:w="685" w:type="dxa"/>
            <w:vMerge/>
            <w:shd w:val="clear" w:color="auto" w:fill="58CEAB"/>
          </w:tcPr>
          <w:p w14:paraId="7F255F15" w14:textId="77777777" w:rsidR="00CE1C20" w:rsidRPr="00072155" w:rsidRDefault="00CE1C20" w:rsidP="00CE1C2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3705" w:type="dxa"/>
          </w:tcPr>
          <w:p w14:paraId="57BDA529" w14:textId="0557DEB7" w:rsidR="00CE1C20" w:rsidRPr="00CE1C20" w:rsidRDefault="00CE1C20" w:rsidP="00CE1C20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Montserrat" w:hAnsi="Montserrat" w:cs="Times New Roman"/>
                <w:color w:val="333333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E1C20">
              <w:rPr>
                <w:rFonts w:ascii="Montserrat" w:hAnsi="Montserrat" w:cs="Times New Roman"/>
                <w:color w:val="333333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фирменные цвета</w:t>
            </w:r>
          </w:p>
        </w:tc>
        <w:tc>
          <w:tcPr>
            <w:tcW w:w="5386" w:type="dxa"/>
          </w:tcPr>
          <w:p w14:paraId="2175EB8A" w14:textId="77777777" w:rsidR="00CE1C20" w:rsidRPr="00072155" w:rsidRDefault="00CE1C20" w:rsidP="00CE1C2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CE1C20" w:rsidRPr="00072155" w14:paraId="04A15785" w14:textId="77777777" w:rsidTr="00D029B0">
        <w:tc>
          <w:tcPr>
            <w:tcW w:w="685" w:type="dxa"/>
            <w:vMerge/>
            <w:shd w:val="clear" w:color="auto" w:fill="58CEAB"/>
          </w:tcPr>
          <w:p w14:paraId="12B0AF53" w14:textId="77777777" w:rsidR="00CE1C20" w:rsidRPr="00072155" w:rsidRDefault="00CE1C20" w:rsidP="00CE1C2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3705" w:type="dxa"/>
          </w:tcPr>
          <w:p w14:paraId="1F42CE75" w14:textId="1707D2C6" w:rsidR="00CE1C20" w:rsidRPr="00CE1C20" w:rsidRDefault="00CE1C20" w:rsidP="00CE1C20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Montserrat" w:hAnsi="Montserrat" w:cs="Times New Roman"/>
                <w:color w:val="333333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E1C20">
              <w:rPr>
                <w:rFonts w:ascii="Montserrat" w:hAnsi="Montserrat" w:cs="Times New Roman"/>
                <w:color w:val="333333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фирменные шрифты</w:t>
            </w:r>
          </w:p>
        </w:tc>
        <w:tc>
          <w:tcPr>
            <w:tcW w:w="5386" w:type="dxa"/>
          </w:tcPr>
          <w:p w14:paraId="60F72708" w14:textId="77777777" w:rsidR="00CE1C20" w:rsidRPr="00072155" w:rsidRDefault="00CE1C20" w:rsidP="00CE1C2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CE1C20" w:rsidRPr="00072155" w14:paraId="6D7BBB0F" w14:textId="77777777" w:rsidTr="00D029B0">
        <w:tc>
          <w:tcPr>
            <w:tcW w:w="685" w:type="dxa"/>
            <w:vMerge/>
            <w:shd w:val="clear" w:color="auto" w:fill="58CEAB"/>
          </w:tcPr>
          <w:p w14:paraId="58B3B5BA" w14:textId="77777777" w:rsidR="00CE1C20" w:rsidRPr="00072155" w:rsidRDefault="00CE1C20" w:rsidP="00CE1C2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3705" w:type="dxa"/>
          </w:tcPr>
          <w:p w14:paraId="014F8BB9" w14:textId="222DA390" w:rsidR="00CE1C20" w:rsidRPr="00CE1C20" w:rsidRDefault="00CE1C20" w:rsidP="00CE1C20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Montserrat" w:hAnsi="Montserrat" w:cs="Times New Roman"/>
                <w:color w:val="333333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E1C20">
              <w:rPr>
                <w:rFonts w:ascii="Montserrat" w:hAnsi="Montserrat" w:cs="Times New Roman"/>
                <w:color w:val="333333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каталоги</w:t>
            </w:r>
          </w:p>
        </w:tc>
        <w:tc>
          <w:tcPr>
            <w:tcW w:w="5386" w:type="dxa"/>
          </w:tcPr>
          <w:p w14:paraId="63AFE1F1" w14:textId="77777777" w:rsidR="00CE1C20" w:rsidRPr="00072155" w:rsidRDefault="00CE1C20" w:rsidP="00CE1C2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CE1C20" w:rsidRPr="00072155" w14:paraId="06C3A150" w14:textId="77777777" w:rsidTr="00D029B0">
        <w:tc>
          <w:tcPr>
            <w:tcW w:w="685" w:type="dxa"/>
            <w:vMerge/>
            <w:shd w:val="clear" w:color="auto" w:fill="58CEAB"/>
          </w:tcPr>
          <w:p w14:paraId="780F4971" w14:textId="77777777" w:rsidR="00CE1C20" w:rsidRPr="00072155" w:rsidRDefault="00CE1C20" w:rsidP="00CE1C2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3705" w:type="dxa"/>
          </w:tcPr>
          <w:p w14:paraId="7D816A6F" w14:textId="4BE8968A" w:rsidR="00CE1C20" w:rsidRPr="00CE1C20" w:rsidRDefault="00CE1C20" w:rsidP="00CE1C20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Montserrat" w:hAnsi="Montserrat" w:cs="Times New Roman"/>
                <w:color w:val="333333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E1C20">
              <w:rPr>
                <w:rFonts w:ascii="Montserrat" w:hAnsi="Montserrat" w:cs="Times New Roman"/>
                <w:color w:val="333333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буклеты</w:t>
            </w:r>
          </w:p>
        </w:tc>
        <w:tc>
          <w:tcPr>
            <w:tcW w:w="5386" w:type="dxa"/>
          </w:tcPr>
          <w:p w14:paraId="68DD243A" w14:textId="77777777" w:rsidR="00CE1C20" w:rsidRPr="00072155" w:rsidRDefault="00CE1C20" w:rsidP="00CE1C2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CE1C20" w:rsidRPr="00CE1C20" w14:paraId="7699E6BF" w14:textId="77777777" w:rsidTr="00D029B0">
        <w:tc>
          <w:tcPr>
            <w:tcW w:w="685" w:type="dxa"/>
            <w:vMerge/>
            <w:shd w:val="clear" w:color="auto" w:fill="58CEAB"/>
          </w:tcPr>
          <w:p w14:paraId="42FE1878" w14:textId="77777777" w:rsidR="00CE1C20" w:rsidRPr="00072155" w:rsidRDefault="00CE1C20" w:rsidP="00CE1C2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3705" w:type="dxa"/>
          </w:tcPr>
          <w:p w14:paraId="28FD9946" w14:textId="34E4140F" w:rsidR="00CE1C20" w:rsidRPr="00CE1C20" w:rsidRDefault="00CE1C20" w:rsidP="00CE1C20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Montserrat" w:hAnsi="Montserrat"/>
                <w:bCs/>
              </w:rPr>
            </w:pPr>
            <w:r w:rsidRPr="00CE1C20">
              <w:rPr>
                <w:rFonts w:ascii="Montserrat" w:hAnsi="Montserrat" w:cs="Times New Roman"/>
                <w:color w:val="333333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другое</w:t>
            </w:r>
          </w:p>
        </w:tc>
        <w:tc>
          <w:tcPr>
            <w:tcW w:w="5386" w:type="dxa"/>
          </w:tcPr>
          <w:p w14:paraId="23EDD891" w14:textId="77777777" w:rsidR="00CE1C20" w:rsidRPr="00072155" w:rsidRDefault="00CE1C20" w:rsidP="00CE1C2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CE1C20" w:rsidRPr="00D029B0" w14:paraId="685D49F0" w14:textId="77777777" w:rsidTr="00D029B0">
        <w:tc>
          <w:tcPr>
            <w:tcW w:w="685" w:type="dxa"/>
            <w:vMerge w:val="restart"/>
            <w:shd w:val="clear" w:color="auto" w:fill="58CEAB"/>
          </w:tcPr>
          <w:p w14:paraId="705A69CD" w14:textId="77777777" w:rsidR="00CE1C20" w:rsidRPr="00072155" w:rsidRDefault="00CE1C20" w:rsidP="00CE1C2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3705" w:type="dxa"/>
          </w:tcPr>
          <w:p w14:paraId="5799C2B3" w14:textId="6505AE18" w:rsidR="00CE1C20" w:rsidRPr="00CE1C20" w:rsidRDefault="00CE1C20" w:rsidP="00CE1C20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Montserrat" w:hAnsi="Montserrat"/>
                <w:b/>
              </w:rPr>
            </w:pPr>
            <w:r w:rsidRPr="00CE1C20">
              <w:rPr>
                <w:rFonts w:ascii="Montserrat" w:hAnsi="Montserrat"/>
                <w:b/>
              </w:rPr>
              <w:t>Настроение и ассоциации, которые должен вызвать дизайн сайта</w:t>
            </w:r>
          </w:p>
        </w:tc>
        <w:tc>
          <w:tcPr>
            <w:tcW w:w="5386" w:type="dxa"/>
          </w:tcPr>
          <w:p w14:paraId="40CF3627" w14:textId="77777777" w:rsidR="00CE1C20" w:rsidRPr="00072155" w:rsidRDefault="00CE1C20" w:rsidP="00CE1C2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CE1C20" w:rsidRPr="00072155" w14:paraId="1791AE82" w14:textId="77777777" w:rsidTr="00D029B0">
        <w:tc>
          <w:tcPr>
            <w:tcW w:w="685" w:type="dxa"/>
            <w:vMerge/>
            <w:shd w:val="clear" w:color="auto" w:fill="58CEAB"/>
          </w:tcPr>
          <w:p w14:paraId="2F21D2D1" w14:textId="77777777" w:rsidR="00CE1C20" w:rsidRPr="00072155" w:rsidRDefault="00CE1C20" w:rsidP="00CE1C2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3705" w:type="dxa"/>
          </w:tcPr>
          <w:p w14:paraId="3FA1662E" w14:textId="21D30AFE" w:rsidR="00CE1C20" w:rsidRPr="00CE1C20" w:rsidRDefault="00CE1C20" w:rsidP="00CE1C20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Montserrat" w:hAnsi="Montserrat" w:cs="Times New Roman"/>
                <w:color w:val="333333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E1C20">
              <w:rPr>
                <w:rFonts w:ascii="Montserrat" w:hAnsi="Montserrat" w:cs="Times New Roman"/>
                <w:color w:val="333333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Строгий корпоративный дизайн</w:t>
            </w:r>
          </w:p>
        </w:tc>
        <w:tc>
          <w:tcPr>
            <w:tcW w:w="5386" w:type="dxa"/>
          </w:tcPr>
          <w:p w14:paraId="2DD9CCC7" w14:textId="77777777" w:rsidR="00CE1C20" w:rsidRPr="00072155" w:rsidRDefault="00CE1C20" w:rsidP="00CE1C2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CE1C20" w:rsidRPr="00072155" w14:paraId="46F22198" w14:textId="77777777" w:rsidTr="00D029B0">
        <w:tc>
          <w:tcPr>
            <w:tcW w:w="685" w:type="dxa"/>
            <w:vMerge/>
            <w:shd w:val="clear" w:color="auto" w:fill="58CEAB"/>
          </w:tcPr>
          <w:p w14:paraId="5B0E7192" w14:textId="77777777" w:rsidR="00CE1C20" w:rsidRPr="00072155" w:rsidRDefault="00CE1C20" w:rsidP="00CE1C2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3705" w:type="dxa"/>
          </w:tcPr>
          <w:p w14:paraId="5427E1E1" w14:textId="3DF69CFE" w:rsidR="00CE1C20" w:rsidRPr="00CE1C20" w:rsidRDefault="00CE1C20" w:rsidP="00CE1C20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Montserrat" w:hAnsi="Montserrat" w:cs="Times New Roman"/>
                <w:color w:val="333333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E1C20">
              <w:rPr>
                <w:rFonts w:ascii="Montserrat" w:hAnsi="Montserrat" w:cs="Times New Roman"/>
                <w:color w:val="333333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Яркий, броский дизайн</w:t>
            </w:r>
          </w:p>
        </w:tc>
        <w:tc>
          <w:tcPr>
            <w:tcW w:w="5386" w:type="dxa"/>
          </w:tcPr>
          <w:p w14:paraId="19114789" w14:textId="77777777" w:rsidR="00CE1C20" w:rsidRPr="00072155" w:rsidRDefault="00CE1C20" w:rsidP="00CE1C2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CE1C20" w:rsidRPr="00072155" w14:paraId="69776C46" w14:textId="77777777" w:rsidTr="00D029B0">
        <w:tc>
          <w:tcPr>
            <w:tcW w:w="685" w:type="dxa"/>
            <w:vMerge/>
            <w:shd w:val="clear" w:color="auto" w:fill="58CEAB"/>
          </w:tcPr>
          <w:p w14:paraId="707C894C" w14:textId="77777777" w:rsidR="00CE1C20" w:rsidRPr="00072155" w:rsidRDefault="00CE1C20" w:rsidP="00CE1C2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3705" w:type="dxa"/>
          </w:tcPr>
          <w:p w14:paraId="74AC12C8" w14:textId="613CC229" w:rsidR="00CE1C20" w:rsidRPr="00CE1C20" w:rsidRDefault="00CE1C20" w:rsidP="00CE1C20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Montserrat" w:hAnsi="Montserrat" w:cs="Times New Roman"/>
                <w:color w:val="333333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E1C20">
              <w:rPr>
                <w:rFonts w:ascii="Montserrat" w:hAnsi="Montserrat" w:cs="Times New Roman"/>
                <w:color w:val="333333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Позитивный и веселый</w:t>
            </w:r>
          </w:p>
        </w:tc>
        <w:tc>
          <w:tcPr>
            <w:tcW w:w="5386" w:type="dxa"/>
          </w:tcPr>
          <w:p w14:paraId="08596B56" w14:textId="77777777" w:rsidR="00CE1C20" w:rsidRPr="00072155" w:rsidRDefault="00CE1C20" w:rsidP="00CE1C2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CE1C20" w:rsidRPr="00072155" w14:paraId="2954BCB1" w14:textId="77777777" w:rsidTr="00D029B0">
        <w:tc>
          <w:tcPr>
            <w:tcW w:w="685" w:type="dxa"/>
            <w:vMerge/>
            <w:shd w:val="clear" w:color="auto" w:fill="58CEAB"/>
          </w:tcPr>
          <w:p w14:paraId="3319D80B" w14:textId="77777777" w:rsidR="00CE1C20" w:rsidRPr="00072155" w:rsidRDefault="00CE1C20" w:rsidP="00CE1C2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3705" w:type="dxa"/>
          </w:tcPr>
          <w:p w14:paraId="0181EF13" w14:textId="699A56D1" w:rsidR="00CE1C20" w:rsidRPr="00CE1C20" w:rsidRDefault="00CE1C20" w:rsidP="00CE1C20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Montserrat" w:hAnsi="Montserrat" w:cs="Times New Roman"/>
                <w:color w:val="333333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E1C20">
              <w:rPr>
                <w:rFonts w:ascii="Montserrat" w:hAnsi="Montserrat" w:cs="Times New Roman"/>
                <w:color w:val="333333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Дизайн насыщенный иллюстрациями/фотографиями</w:t>
            </w:r>
          </w:p>
        </w:tc>
        <w:tc>
          <w:tcPr>
            <w:tcW w:w="5386" w:type="dxa"/>
          </w:tcPr>
          <w:p w14:paraId="70BD4D8B" w14:textId="77777777" w:rsidR="00CE1C20" w:rsidRPr="00072155" w:rsidRDefault="00CE1C20" w:rsidP="00CE1C2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CE1C20" w:rsidRPr="00D029B0" w14:paraId="5E6E92A0" w14:textId="77777777" w:rsidTr="00D029B0">
        <w:tc>
          <w:tcPr>
            <w:tcW w:w="685" w:type="dxa"/>
            <w:vMerge/>
            <w:shd w:val="clear" w:color="auto" w:fill="58CEAB"/>
          </w:tcPr>
          <w:p w14:paraId="25CED39C" w14:textId="77777777" w:rsidR="00CE1C20" w:rsidRPr="00072155" w:rsidRDefault="00CE1C20" w:rsidP="00CE1C2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3705" w:type="dxa"/>
          </w:tcPr>
          <w:p w14:paraId="0A98CF15" w14:textId="5C6132FA" w:rsidR="00CE1C20" w:rsidRPr="00CE1C20" w:rsidRDefault="00CE1C20" w:rsidP="00CE1C20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Montserrat" w:hAnsi="Montserrat" w:cs="Times New Roman"/>
                <w:color w:val="333333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E1C20">
              <w:rPr>
                <w:rFonts w:ascii="Montserrat" w:hAnsi="Montserrat" w:cs="Times New Roman"/>
                <w:color w:val="333333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Минималистичный дизайн. Упор на функциональность</w:t>
            </w:r>
          </w:p>
        </w:tc>
        <w:tc>
          <w:tcPr>
            <w:tcW w:w="5386" w:type="dxa"/>
          </w:tcPr>
          <w:p w14:paraId="234D1014" w14:textId="77777777" w:rsidR="00CE1C20" w:rsidRPr="00072155" w:rsidRDefault="00CE1C20" w:rsidP="00CE1C2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CE1C20" w:rsidRPr="00072155" w14:paraId="78CF3A76" w14:textId="77777777" w:rsidTr="00D029B0">
        <w:tc>
          <w:tcPr>
            <w:tcW w:w="685" w:type="dxa"/>
            <w:vMerge/>
            <w:shd w:val="clear" w:color="auto" w:fill="58CEAB"/>
          </w:tcPr>
          <w:p w14:paraId="4F73D726" w14:textId="77777777" w:rsidR="00CE1C20" w:rsidRPr="00072155" w:rsidRDefault="00CE1C20" w:rsidP="00CE1C2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3705" w:type="dxa"/>
          </w:tcPr>
          <w:p w14:paraId="2A11B7F5" w14:textId="3EFE33A0" w:rsidR="00CE1C20" w:rsidRPr="00CE1C20" w:rsidRDefault="00CE1C20" w:rsidP="00CE1C20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Montserrat" w:hAnsi="Montserrat" w:cs="Times New Roman"/>
                <w:color w:val="333333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E1C20">
              <w:rPr>
                <w:rFonts w:ascii="Montserrat" w:hAnsi="Montserrat" w:cs="Times New Roman"/>
                <w:color w:val="333333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Другое</w:t>
            </w:r>
          </w:p>
        </w:tc>
        <w:tc>
          <w:tcPr>
            <w:tcW w:w="5386" w:type="dxa"/>
          </w:tcPr>
          <w:p w14:paraId="04CAF2BF" w14:textId="77777777" w:rsidR="00CE1C20" w:rsidRPr="00072155" w:rsidRDefault="00CE1C20" w:rsidP="00CE1C2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CE1C20" w:rsidRPr="00072155" w14:paraId="00363B1C" w14:textId="77777777" w:rsidTr="00D029B0">
        <w:tc>
          <w:tcPr>
            <w:tcW w:w="685" w:type="dxa"/>
            <w:vMerge w:val="restart"/>
            <w:shd w:val="clear" w:color="auto" w:fill="58CEAB"/>
          </w:tcPr>
          <w:p w14:paraId="46F03075" w14:textId="77777777" w:rsidR="00CE1C20" w:rsidRPr="00072155" w:rsidRDefault="00CE1C20" w:rsidP="00CE1C2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3705" w:type="dxa"/>
          </w:tcPr>
          <w:p w14:paraId="077FCED3" w14:textId="2BD6893C" w:rsidR="00CE1C20" w:rsidRPr="00CE1C20" w:rsidRDefault="00CE1C20" w:rsidP="00CE1C20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Montserrat" w:hAnsi="Montserrat" w:cs="Times New Roman"/>
                <w:b/>
                <w:bCs/>
                <w:color w:val="333333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D029B0">
              <w:rPr>
                <w:rFonts w:ascii="Montserrat" w:hAnsi="Montserrat" w:cs="Times New Roman"/>
                <w:b/>
                <w:bCs/>
                <w:color w:val="333333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Референсы</w:t>
            </w:r>
          </w:p>
        </w:tc>
        <w:tc>
          <w:tcPr>
            <w:tcW w:w="5386" w:type="dxa"/>
          </w:tcPr>
          <w:p w14:paraId="4D2E31B8" w14:textId="77777777" w:rsidR="00CE1C20" w:rsidRPr="00072155" w:rsidRDefault="00CE1C20" w:rsidP="00CE1C2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CE1C20" w:rsidRPr="00D029B0" w14:paraId="037B4627" w14:textId="77777777" w:rsidTr="00D029B0">
        <w:tc>
          <w:tcPr>
            <w:tcW w:w="685" w:type="dxa"/>
            <w:vMerge/>
            <w:shd w:val="clear" w:color="auto" w:fill="58CEAB"/>
          </w:tcPr>
          <w:p w14:paraId="1346B2C1" w14:textId="77777777" w:rsidR="00CE1C20" w:rsidRPr="00072155" w:rsidRDefault="00CE1C20" w:rsidP="00CE1C2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3705" w:type="dxa"/>
          </w:tcPr>
          <w:p w14:paraId="4CEAA780" w14:textId="77777777" w:rsidR="00CE1C20" w:rsidRDefault="00CE1C20" w:rsidP="00CE1C20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Montserrat" w:hAnsi="Montserrat" w:cs="Times New Roman"/>
                <w:color w:val="333333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Montserrat" w:hAnsi="Montserrat" w:cs="Times New Roman"/>
                <w:color w:val="333333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Сайты любой тематики, которые вам нравятся по дизайну</w:t>
            </w:r>
          </w:p>
          <w:p w14:paraId="1A444240" w14:textId="15BB3120" w:rsidR="00CE1C20" w:rsidRPr="00CE1C20" w:rsidRDefault="00CE1C20" w:rsidP="00CE1C20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Montserrat" w:hAnsi="Montserrat" w:cs="Times New Roman"/>
                <w:color w:val="333333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E1C20">
              <w:rPr>
                <w:rFonts w:ascii="Montserrat" w:hAnsi="Montserrat"/>
                <w:color w:val="808080"/>
                <w:sz w:val="20"/>
                <w:szCs w:val="20"/>
                <w:u w:color="808080"/>
              </w:rPr>
              <w:t>Адрес сайта, что именно нравится и почему</w:t>
            </w:r>
          </w:p>
        </w:tc>
        <w:tc>
          <w:tcPr>
            <w:tcW w:w="5386" w:type="dxa"/>
          </w:tcPr>
          <w:p w14:paraId="47AE4433" w14:textId="77777777" w:rsidR="00CE1C20" w:rsidRPr="00072155" w:rsidRDefault="00CE1C20" w:rsidP="00CE1C2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CE1C20" w:rsidRPr="00D029B0" w14:paraId="3B070EB5" w14:textId="77777777" w:rsidTr="00D029B0">
        <w:tc>
          <w:tcPr>
            <w:tcW w:w="685" w:type="dxa"/>
            <w:vMerge/>
            <w:shd w:val="clear" w:color="auto" w:fill="58CEAB"/>
          </w:tcPr>
          <w:p w14:paraId="29CA58DB" w14:textId="77777777" w:rsidR="00CE1C20" w:rsidRPr="00072155" w:rsidRDefault="00CE1C20" w:rsidP="00CE1C2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3705" w:type="dxa"/>
          </w:tcPr>
          <w:p w14:paraId="0F5A88B3" w14:textId="4DD42741" w:rsidR="00CE1C20" w:rsidRDefault="00CE1C20" w:rsidP="00CE1C20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Montserrat" w:hAnsi="Montserrat" w:cs="Times New Roman"/>
                <w:color w:val="333333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Montserrat" w:hAnsi="Montserrat" w:cs="Times New Roman"/>
                <w:color w:val="333333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Сайты любой тематики, которые вам </w:t>
            </w:r>
            <w:r>
              <w:rPr>
                <w:rFonts w:ascii="Montserrat" w:hAnsi="Montserrat" w:cs="Times New Roman"/>
                <w:color w:val="333333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НЕ </w:t>
            </w:r>
            <w:r>
              <w:rPr>
                <w:rFonts w:ascii="Montserrat" w:hAnsi="Montserrat" w:cs="Times New Roman"/>
                <w:color w:val="333333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нравятся по дизайну</w:t>
            </w:r>
          </w:p>
          <w:p w14:paraId="52BF9D67" w14:textId="45701F23" w:rsidR="00CE1C20" w:rsidRPr="00CE1C20" w:rsidRDefault="00CE1C20" w:rsidP="00CE1C20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Montserrat" w:hAnsi="Montserrat" w:cs="Times New Roman"/>
                <w:color w:val="333333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E1C20">
              <w:rPr>
                <w:rFonts w:ascii="Montserrat" w:hAnsi="Montserrat"/>
                <w:color w:val="808080"/>
                <w:sz w:val="20"/>
                <w:szCs w:val="20"/>
                <w:u w:color="808080"/>
              </w:rPr>
              <w:t xml:space="preserve">Адрес сайта, что именно </w:t>
            </w:r>
            <w:r>
              <w:rPr>
                <w:rFonts w:ascii="Montserrat" w:hAnsi="Montserrat"/>
                <w:color w:val="808080"/>
                <w:sz w:val="20"/>
                <w:szCs w:val="20"/>
                <w:u w:color="808080"/>
              </w:rPr>
              <w:t xml:space="preserve">НЕ </w:t>
            </w:r>
            <w:r w:rsidRPr="00CE1C20">
              <w:rPr>
                <w:rFonts w:ascii="Montserrat" w:hAnsi="Montserrat"/>
                <w:color w:val="808080"/>
                <w:sz w:val="20"/>
                <w:szCs w:val="20"/>
                <w:u w:color="808080"/>
              </w:rPr>
              <w:t>нравится и почему</w:t>
            </w:r>
          </w:p>
        </w:tc>
        <w:tc>
          <w:tcPr>
            <w:tcW w:w="5386" w:type="dxa"/>
          </w:tcPr>
          <w:p w14:paraId="1C065C13" w14:textId="77777777" w:rsidR="00CE1C20" w:rsidRPr="00072155" w:rsidRDefault="00CE1C20" w:rsidP="00CE1C2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CA3F2D" w:rsidRPr="00CE1C20" w14:paraId="47DE9489" w14:textId="77777777" w:rsidTr="00D029B0">
        <w:tc>
          <w:tcPr>
            <w:tcW w:w="685" w:type="dxa"/>
            <w:shd w:val="clear" w:color="auto" w:fill="58CEAB"/>
          </w:tcPr>
          <w:p w14:paraId="6110D81A" w14:textId="77777777" w:rsidR="00CA3F2D" w:rsidRPr="00072155" w:rsidRDefault="00CA3F2D" w:rsidP="00135FF6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3705" w:type="dxa"/>
          </w:tcPr>
          <w:p w14:paraId="5E3F4CA3" w14:textId="77777777" w:rsidR="00CA3F2D" w:rsidRPr="00CE1C20" w:rsidRDefault="00CA3F2D" w:rsidP="00135FF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Montserrat" w:hAnsi="Montserrat"/>
                <w:b/>
              </w:rPr>
            </w:pPr>
            <w:r w:rsidRPr="00CE1C20">
              <w:rPr>
                <w:rFonts w:ascii="Montserrat" w:hAnsi="Montserrat"/>
                <w:b/>
              </w:rPr>
              <w:t>Основные требования и пожелания по дизайну сайта</w:t>
            </w:r>
          </w:p>
          <w:p w14:paraId="3D6BF855" w14:textId="77777777" w:rsidR="00CA3F2D" w:rsidRPr="00CA3F2D" w:rsidRDefault="00CA3F2D" w:rsidP="00135FF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Montserrat" w:hAnsi="Montserrat"/>
                <w:color w:val="808080"/>
                <w:sz w:val="20"/>
                <w:szCs w:val="20"/>
                <w:u w:color="808080"/>
              </w:rPr>
            </w:pPr>
            <w:r w:rsidRPr="00CA3F2D">
              <w:rPr>
                <w:rFonts w:ascii="Montserrat" w:hAnsi="Montserrat"/>
                <w:color w:val="808080"/>
                <w:sz w:val="20"/>
                <w:szCs w:val="20"/>
                <w:u w:color="808080"/>
              </w:rPr>
              <w:t>Любая информация, которая, по вашему мнению, может помочь в разработке дизайна</w:t>
            </w:r>
          </w:p>
          <w:p w14:paraId="7222BD07" w14:textId="77777777" w:rsidR="00CA3F2D" w:rsidRPr="00CE1C20" w:rsidRDefault="00CA3F2D" w:rsidP="00135FF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Montserrat" w:hAnsi="Montserrat"/>
                <w:b/>
              </w:rPr>
            </w:pPr>
          </w:p>
        </w:tc>
        <w:tc>
          <w:tcPr>
            <w:tcW w:w="5386" w:type="dxa"/>
          </w:tcPr>
          <w:p w14:paraId="39BAA1D1" w14:textId="77777777" w:rsidR="00CA3F2D" w:rsidRPr="00072155" w:rsidRDefault="00CA3F2D" w:rsidP="00135FF6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CA3F2D" w:rsidRPr="00CA3F2D" w14:paraId="7138DE78" w14:textId="77777777" w:rsidTr="00D029B0">
        <w:tc>
          <w:tcPr>
            <w:tcW w:w="685" w:type="dxa"/>
            <w:shd w:val="clear" w:color="auto" w:fill="58CEAB"/>
          </w:tcPr>
          <w:p w14:paraId="6F253037" w14:textId="77777777" w:rsidR="00CA3F2D" w:rsidRPr="00072155" w:rsidRDefault="00CA3F2D" w:rsidP="00135FF6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3705" w:type="dxa"/>
          </w:tcPr>
          <w:p w14:paraId="00B7A7BE" w14:textId="5E6A3BFE" w:rsidR="00CA3F2D" w:rsidRPr="00CA3F2D" w:rsidRDefault="00CA3F2D" w:rsidP="00135FF6">
            <w:pPr>
              <w:pStyle w:val="a7"/>
              <w:tabs>
                <w:tab w:val="left" w:pos="708"/>
                <w:tab w:val="left" w:pos="1416"/>
                <w:tab w:val="left" w:pos="2124"/>
              </w:tabs>
              <w:rPr>
                <w:rFonts w:ascii="Montserrat" w:hAnsi="Montserrat"/>
                <w:b/>
              </w:rPr>
            </w:pPr>
            <w:r w:rsidRPr="00CA3F2D">
              <w:rPr>
                <w:rFonts w:ascii="Montserrat" w:hAnsi="Montserrat"/>
                <w:b/>
              </w:rPr>
              <w:t xml:space="preserve">Какие элементы будут располагаться в </w:t>
            </w:r>
            <w:r>
              <w:rPr>
                <w:rFonts w:ascii="Montserrat" w:hAnsi="Montserrat"/>
                <w:b/>
              </w:rPr>
              <w:t>ШАПКЕ</w:t>
            </w:r>
            <w:r w:rsidRPr="00CA3F2D">
              <w:rPr>
                <w:rFonts w:ascii="Montserrat" w:hAnsi="Montserrat"/>
                <w:b/>
              </w:rPr>
              <w:t xml:space="preserve"> сайта</w:t>
            </w:r>
          </w:p>
          <w:p w14:paraId="20AADDF2" w14:textId="77777777" w:rsidR="00CA3F2D" w:rsidRPr="00CE1C20" w:rsidRDefault="00CA3F2D" w:rsidP="00135FF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Montserrat" w:hAnsi="Montserrat"/>
                <w:b/>
              </w:rPr>
            </w:pPr>
            <w:r w:rsidRPr="00CA3F2D">
              <w:rPr>
                <w:rFonts w:ascii="Montserrat" w:hAnsi="Montserrat"/>
                <w:color w:val="808080"/>
                <w:sz w:val="20"/>
                <w:szCs w:val="20"/>
                <w:u w:color="808080"/>
              </w:rPr>
              <w:lastRenderedPageBreak/>
              <w:t>поставьте "ДА" напротив подходящего варианта и впишите необходимые данные</w:t>
            </w:r>
          </w:p>
        </w:tc>
        <w:tc>
          <w:tcPr>
            <w:tcW w:w="5386" w:type="dxa"/>
          </w:tcPr>
          <w:p w14:paraId="5611500D" w14:textId="77777777" w:rsidR="00CA3F2D" w:rsidRPr="00072155" w:rsidRDefault="00CA3F2D" w:rsidP="00135FF6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CA3F2D" w:rsidRPr="00CA3F2D" w14:paraId="11B6C00E" w14:textId="77777777" w:rsidTr="00D029B0">
        <w:tc>
          <w:tcPr>
            <w:tcW w:w="685" w:type="dxa"/>
            <w:shd w:val="clear" w:color="auto" w:fill="58CEAB"/>
          </w:tcPr>
          <w:p w14:paraId="2DBB9EBA" w14:textId="77777777" w:rsidR="00CA3F2D" w:rsidRPr="00072155" w:rsidRDefault="00CA3F2D" w:rsidP="00135FF6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3705" w:type="dxa"/>
          </w:tcPr>
          <w:p w14:paraId="11C5063D" w14:textId="77777777" w:rsidR="00CA3F2D" w:rsidRPr="00CE1C20" w:rsidRDefault="00CA3F2D" w:rsidP="00135FF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Montserrat" w:hAnsi="Montserrat"/>
                <w:b/>
              </w:rPr>
            </w:pPr>
            <w:r w:rsidRPr="00072155">
              <w:rPr>
                <w:rFonts w:ascii="Montserrat" w:hAnsi="Montserrat"/>
              </w:rPr>
              <w:t xml:space="preserve">Контактные данные (например: телефоны, </w:t>
            </w:r>
            <w:r w:rsidRPr="00072155">
              <w:rPr>
                <w:rFonts w:ascii="Montserrat" w:hAnsi="Montserrat"/>
                <w:lang w:val="en-US"/>
              </w:rPr>
              <w:t>E</w:t>
            </w:r>
            <w:r w:rsidRPr="00072155">
              <w:rPr>
                <w:rFonts w:ascii="Montserrat" w:hAnsi="Montserrat"/>
              </w:rPr>
              <w:t>-</w:t>
            </w:r>
            <w:r w:rsidRPr="00072155">
              <w:rPr>
                <w:rFonts w:ascii="Montserrat" w:hAnsi="Montserrat"/>
                <w:lang w:val="en-US"/>
              </w:rPr>
              <w:t>mail</w:t>
            </w:r>
            <w:r w:rsidRPr="00072155">
              <w:rPr>
                <w:rFonts w:ascii="Montserrat" w:hAnsi="Montserrat"/>
              </w:rPr>
              <w:t xml:space="preserve">, </w:t>
            </w:r>
            <w:r w:rsidRPr="00072155">
              <w:rPr>
                <w:rFonts w:ascii="Montserrat" w:hAnsi="Montserrat"/>
                <w:lang w:val="en-US"/>
              </w:rPr>
              <w:t>Viber</w:t>
            </w:r>
            <w:r w:rsidRPr="00072155">
              <w:rPr>
                <w:rFonts w:ascii="Montserrat" w:hAnsi="Montserrat"/>
              </w:rPr>
              <w:t xml:space="preserve">, </w:t>
            </w:r>
            <w:r w:rsidRPr="00072155">
              <w:rPr>
                <w:rFonts w:ascii="Montserrat" w:hAnsi="Montserrat"/>
                <w:lang w:val="en-US"/>
              </w:rPr>
              <w:t>WatsApp</w:t>
            </w:r>
            <w:r w:rsidRPr="00072155">
              <w:rPr>
                <w:rFonts w:ascii="Montserrat" w:hAnsi="Montserrat"/>
              </w:rPr>
              <w:t xml:space="preserve">, </w:t>
            </w:r>
            <w:r w:rsidRPr="00072155">
              <w:rPr>
                <w:rFonts w:ascii="Montserrat" w:hAnsi="Montserrat"/>
                <w:lang w:val="en-US"/>
              </w:rPr>
              <w:t>Telegram</w:t>
            </w:r>
            <w:r w:rsidRPr="00072155">
              <w:rPr>
                <w:rFonts w:ascii="Montserrat" w:hAnsi="Montserrat"/>
              </w:rPr>
              <w:t>)</w:t>
            </w:r>
          </w:p>
        </w:tc>
        <w:tc>
          <w:tcPr>
            <w:tcW w:w="5386" w:type="dxa"/>
          </w:tcPr>
          <w:p w14:paraId="4E8CFC45" w14:textId="77777777" w:rsidR="00CA3F2D" w:rsidRPr="00072155" w:rsidRDefault="00CA3F2D" w:rsidP="00135FF6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CA3F2D" w:rsidRPr="00CE1C20" w14:paraId="03E9359B" w14:textId="77777777" w:rsidTr="00D029B0">
        <w:tc>
          <w:tcPr>
            <w:tcW w:w="685" w:type="dxa"/>
            <w:shd w:val="clear" w:color="auto" w:fill="58CEAB"/>
          </w:tcPr>
          <w:p w14:paraId="2AF29C86" w14:textId="77777777" w:rsidR="00CA3F2D" w:rsidRPr="00072155" w:rsidRDefault="00CA3F2D" w:rsidP="00135FF6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3705" w:type="dxa"/>
          </w:tcPr>
          <w:p w14:paraId="386B8670" w14:textId="77777777" w:rsidR="00CA3F2D" w:rsidRPr="00CE1C20" w:rsidRDefault="00CA3F2D" w:rsidP="00135FF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Montserrat" w:hAnsi="Montserrat"/>
                <w:b/>
              </w:rPr>
            </w:pPr>
            <w:r w:rsidRPr="00072155">
              <w:rPr>
                <w:rFonts w:ascii="Montserrat" w:hAnsi="Montserrat"/>
              </w:rPr>
              <w:t>Адрес</w:t>
            </w:r>
          </w:p>
        </w:tc>
        <w:tc>
          <w:tcPr>
            <w:tcW w:w="5386" w:type="dxa"/>
          </w:tcPr>
          <w:p w14:paraId="101154A7" w14:textId="77777777" w:rsidR="00CA3F2D" w:rsidRPr="00072155" w:rsidRDefault="00CA3F2D" w:rsidP="00135FF6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</w:rPr>
            </w:pPr>
          </w:p>
        </w:tc>
      </w:tr>
      <w:tr w:rsidR="00CA3F2D" w:rsidRPr="00CE1C20" w14:paraId="054105D8" w14:textId="77777777" w:rsidTr="00D029B0">
        <w:tc>
          <w:tcPr>
            <w:tcW w:w="685" w:type="dxa"/>
            <w:shd w:val="clear" w:color="auto" w:fill="58CEAB"/>
          </w:tcPr>
          <w:p w14:paraId="24BA31DC" w14:textId="77777777" w:rsidR="00CA3F2D" w:rsidRPr="00072155" w:rsidRDefault="00CA3F2D" w:rsidP="00135FF6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3705" w:type="dxa"/>
          </w:tcPr>
          <w:p w14:paraId="16178164" w14:textId="77777777" w:rsidR="00CA3F2D" w:rsidRPr="00CE1C20" w:rsidRDefault="00CA3F2D" w:rsidP="00135FF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Montserrat" w:hAnsi="Montserrat"/>
                <w:b/>
              </w:rPr>
            </w:pPr>
            <w:r w:rsidRPr="00072155">
              <w:rPr>
                <w:rFonts w:ascii="Montserrat" w:hAnsi="Montserrat"/>
              </w:rPr>
              <w:t>Логотип</w:t>
            </w:r>
          </w:p>
        </w:tc>
        <w:tc>
          <w:tcPr>
            <w:tcW w:w="5386" w:type="dxa"/>
          </w:tcPr>
          <w:p w14:paraId="1ECBA336" w14:textId="77777777" w:rsidR="00CA3F2D" w:rsidRPr="00072155" w:rsidRDefault="00CA3F2D" w:rsidP="00135FF6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</w:rPr>
            </w:pPr>
          </w:p>
        </w:tc>
      </w:tr>
      <w:tr w:rsidR="00CA3F2D" w:rsidRPr="00CE1C20" w14:paraId="6CA8BCBD" w14:textId="77777777" w:rsidTr="00D029B0">
        <w:tc>
          <w:tcPr>
            <w:tcW w:w="685" w:type="dxa"/>
            <w:shd w:val="clear" w:color="auto" w:fill="58CEAB"/>
          </w:tcPr>
          <w:p w14:paraId="2A89DDED" w14:textId="77777777" w:rsidR="00CA3F2D" w:rsidRPr="00072155" w:rsidRDefault="00CA3F2D" w:rsidP="00135FF6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3705" w:type="dxa"/>
          </w:tcPr>
          <w:p w14:paraId="06139841" w14:textId="77777777" w:rsidR="00CA3F2D" w:rsidRPr="00CE1C20" w:rsidRDefault="00CA3F2D" w:rsidP="00135FF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Montserrat" w:hAnsi="Montserrat"/>
                <w:b/>
              </w:rPr>
            </w:pPr>
            <w:r w:rsidRPr="00072155">
              <w:rPr>
                <w:rFonts w:ascii="Montserrat" w:hAnsi="Montserrat"/>
              </w:rPr>
              <w:t>Слоган или другой текст</w:t>
            </w:r>
          </w:p>
        </w:tc>
        <w:tc>
          <w:tcPr>
            <w:tcW w:w="5386" w:type="dxa"/>
          </w:tcPr>
          <w:p w14:paraId="38C4B035" w14:textId="77777777" w:rsidR="00CA3F2D" w:rsidRPr="00072155" w:rsidRDefault="00CA3F2D" w:rsidP="00135FF6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</w:rPr>
            </w:pPr>
          </w:p>
        </w:tc>
      </w:tr>
      <w:tr w:rsidR="00CA3F2D" w:rsidRPr="00CE1C20" w14:paraId="7A2E3768" w14:textId="77777777" w:rsidTr="00D029B0">
        <w:tc>
          <w:tcPr>
            <w:tcW w:w="685" w:type="dxa"/>
            <w:shd w:val="clear" w:color="auto" w:fill="58CEAB"/>
          </w:tcPr>
          <w:p w14:paraId="205D968C" w14:textId="77777777" w:rsidR="00CA3F2D" w:rsidRPr="00072155" w:rsidRDefault="00CA3F2D" w:rsidP="00135FF6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3705" w:type="dxa"/>
          </w:tcPr>
          <w:p w14:paraId="41654450" w14:textId="77777777" w:rsidR="00CA3F2D" w:rsidRPr="00CE1C20" w:rsidRDefault="00CA3F2D" w:rsidP="00135FF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Montserrat" w:hAnsi="Montserrat"/>
                <w:b/>
              </w:rPr>
            </w:pPr>
            <w:r w:rsidRPr="00072155">
              <w:rPr>
                <w:rFonts w:ascii="Montserrat" w:hAnsi="Montserrat"/>
              </w:rPr>
              <w:t>Поиск по сайту</w:t>
            </w:r>
          </w:p>
        </w:tc>
        <w:tc>
          <w:tcPr>
            <w:tcW w:w="5386" w:type="dxa"/>
          </w:tcPr>
          <w:p w14:paraId="64FA8787" w14:textId="77777777" w:rsidR="00CA3F2D" w:rsidRPr="00072155" w:rsidRDefault="00CA3F2D" w:rsidP="00135FF6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</w:rPr>
            </w:pPr>
          </w:p>
        </w:tc>
      </w:tr>
      <w:tr w:rsidR="00CA3F2D" w:rsidRPr="00CE1C20" w14:paraId="2D586E12" w14:textId="77777777" w:rsidTr="00D029B0">
        <w:tc>
          <w:tcPr>
            <w:tcW w:w="685" w:type="dxa"/>
            <w:shd w:val="clear" w:color="auto" w:fill="58CEAB"/>
          </w:tcPr>
          <w:p w14:paraId="5A108A2A" w14:textId="77777777" w:rsidR="00CA3F2D" w:rsidRPr="00072155" w:rsidRDefault="00CA3F2D" w:rsidP="00135FF6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3705" w:type="dxa"/>
          </w:tcPr>
          <w:p w14:paraId="479150FD" w14:textId="77777777" w:rsidR="00CA3F2D" w:rsidRPr="00CE1C20" w:rsidRDefault="00CA3F2D" w:rsidP="00135FF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Montserrat" w:hAnsi="Montserrat"/>
                <w:b/>
              </w:rPr>
            </w:pPr>
            <w:r w:rsidRPr="00072155">
              <w:rPr>
                <w:rFonts w:ascii="Montserrat" w:hAnsi="Montserrat"/>
              </w:rPr>
              <w:t>Время работы</w:t>
            </w:r>
          </w:p>
        </w:tc>
        <w:tc>
          <w:tcPr>
            <w:tcW w:w="5386" w:type="dxa"/>
          </w:tcPr>
          <w:p w14:paraId="2CDCCAAF" w14:textId="77777777" w:rsidR="00CA3F2D" w:rsidRPr="00072155" w:rsidRDefault="00CA3F2D" w:rsidP="00135FF6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</w:rPr>
            </w:pPr>
          </w:p>
        </w:tc>
      </w:tr>
      <w:tr w:rsidR="00CA3F2D" w:rsidRPr="00CE1C20" w14:paraId="05775E14" w14:textId="77777777" w:rsidTr="00D029B0">
        <w:tc>
          <w:tcPr>
            <w:tcW w:w="685" w:type="dxa"/>
            <w:shd w:val="clear" w:color="auto" w:fill="58CEAB"/>
          </w:tcPr>
          <w:p w14:paraId="348381DB" w14:textId="77777777" w:rsidR="00CA3F2D" w:rsidRPr="00072155" w:rsidRDefault="00CA3F2D" w:rsidP="00135FF6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3705" w:type="dxa"/>
          </w:tcPr>
          <w:p w14:paraId="341975D1" w14:textId="77777777" w:rsidR="00CA3F2D" w:rsidRPr="00072155" w:rsidRDefault="00CA3F2D" w:rsidP="00135FF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Montserrat" w:hAnsi="Montserrat"/>
              </w:rPr>
            </w:pPr>
            <w:r w:rsidRPr="00072155">
              <w:rPr>
                <w:rFonts w:ascii="Montserrat" w:hAnsi="Montserrat"/>
              </w:rPr>
              <w:t>Другое</w:t>
            </w:r>
          </w:p>
        </w:tc>
        <w:tc>
          <w:tcPr>
            <w:tcW w:w="5386" w:type="dxa"/>
          </w:tcPr>
          <w:p w14:paraId="4FC9A2CC" w14:textId="77777777" w:rsidR="00CA3F2D" w:rsidRPr="00072155" w:rsidRDefault="00CA3F2D" w:rsidP="00135FF6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</w:rPr>
            </w:pPr>
          </w:p>
        </w:tc>
      </w:tr>
      <w:tr w:rsidR="00CA3F2D" w:rsidRPr="00CA3F2D" w14:paraId="1277EC76" w14:textId="77777777" w:rsidTr="00D029B0">
        <w:tc>
          <w:tcPr>
            <w:tcW w:w="685" w:type="dxa"/>
            <w:shd w:val="clear" w:color="auto" w:fill="58CEAB"/>
          </w:tcPr>
          <w:p w14:paraId="3FDFCD16" w14:textId="77777777" w:rsidR="00CA3F2D" w:rsidRPr="00072155" w:rsidRDefault="00CA3F2D" w:rsidP="00CA3F2D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3705" w:type="dxa"/>
          </w:tcPr>
          <w:p w14:paraId="1B41431F" w14:textId="5502C927" w:rsidR="00CA3F2D" w:rsidRPr="00CA3F2D" w:rsidRDefault="00CA3F2D" w:rsidP="00CA3F2D">
            <w:pPr>
              <w:pStyle w:val="a7"/>
              <w:tabs>
                <w:tab w:val="left" w:pos="708"/>
                <w:tab w:val="left" w:pos="1416"/>
                <w:tab w:val="left" w:pos="2124"/>
              </w:tabs>
              <w:rPr>
                <w:rFonts w:ascii="Montserrat" w:hAnsi="Montserrat"/>
                <w:b/>
              </w:rPr>
            </w:pPr>
            <w:r w:rsidRPr="00CA3F2D">
              <w:rPr>
                <w:rFonts w:ascii="Montserrat" w:hAnsi="Montserrat"/>
                <w:b/>
              </w:rPr>
              <w:t xml:space="preserve">Какие элементы будут располагаться в </w:t>
            </w:r>
            <w:r>
              <w:rPr>
                <w:rFonts w:ascii="Montserrat" w:hAnsi="Montserrat"/>
                <w:b/>
              </w:rPr>
              <w:t>ПОДВАЛЕ</w:t>
            </w:r>
            <w:r w:rsidRPr="00CA3F2D">
              <w:rPr>
                <w:rFonts w:ascii="Montserrat" w:hAnsi="Montserrat"/>
                <w:b/>
              </w:rPr>
              <w:t xml:space="preserve"> сайта</w:t>
            </w:r>
          </w:p>
          <w:p w14:paraId="07CB91B9" w14:textId="31B8B788" w:rsidR="00CA3F2D" w:rsidRPr="00CE1C20" w:rsidRDefault="00CA3F2D" w:rsidP="00CA3F2D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Montserrat" w:hAnsi="Montserrat"/>
                <w:b/>
              </w:rPr>
            </w:pPr>
            <w:r w:rsidRPr="00CA3F2D">
              <w:rPr>
                <w:rFonts w:ascii="Montserrat" w:hAnsi="Montserrat"/>
                <w:color w:val="808080"/>
                <w:sz w:val="20"/>
                <w:szCs w:val="20"/>
                <w:u w:color="808080"/>
              </w:rPr>
              <w:t>поставьте "ДА" напротив подходящего варианта и впишите необходимые данные</w:t>
            </w:r>
          </w:p>
        </w:tc>
        <w:tc>
          <w:tcPr>
            <w:tcW w:w="5386" w:type="dxa"/>
          </w:tcPr>
          <w:p w14:paraId="27A22526" w14:textId="65980E3F" w:rsidR="00CA3F2D" w:rsidRPr="00072155" w:rsidRDefault="00CA3F2D" w:rsidP="00CA3F2D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CA3F2D" w:rsidRPr="00CA3F2D" w14:paraId="4F04EA8D" w14:textId="77777777" w:rsidTr="00D029B0">
        <w:tc>
          <w:tcPr>
            <w:tcW w:w="685" w:type="dxa"/>
            <w:shd w:val="clear" w:color="auto" w:fill="58CEAB"/>
          </w:tcPr>
          <w:p w14:paraId="425A3CB4" w14:textId="77777777" w:rsidR="00CA3F2D" w:rsidRPr="00072155" w:rsidRDefault="00CA3F2D" w:rsidP="00CA3F2D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3705" w:type="dxa"/>
          </w:tcPr>
          <w:p w14:paraId="1AD791F8" w14:textId="60EFD42A" w:rsidR="00CA3F2D" w:rsidRPr="00CE1C20" w:rsidRDefault="00CA3F2D" w:rsidP="00CA3F2D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Montserrat" w:hAnsi="Montserrat"/>
                <w:b/>
              </w:rPr>
            </w:pPr>
            <w:r w:rsidRPr="00072155">
              <w:rPr>
                <w:rFonts w:ascii="Montserrat" w:hAnsi="Montserrat"/>
              </w:rPr>
              <w:t xml:space="preserve">Контактные данные (например: телефоны, </w:t>
            </w:r>
            <w:r w:rsidRPr="00072155">
              <w:rPr>
                <w:rFonts w:ascii="Montserrat" w:hAnsi="Montserrat"/>
                <w:lang w:val="en-US"/>
              </w:rPr>
              <w:t>E</w:t>
            </w:r>
            <w:r w:rsidRPr="00072155">
              <w:rPr>
                <w:rFonts w:ascii="Montserrat" w:hAnsi="Montserrat"/>
              </w:rPr>
              <w:t>-</w:t>
            </w:r>
            <w:r w:rsidRPr="00072155">
              <w:rPr>
                <w:rFonts w:ascii="Montserrat" w:hAnsi="Montserrat"/>
                <w:lang w:val="en-US"/>
              </w:rPr>
              <w:t>mail</w:t>
            </w:r>
            <w:r w:rsidRPr="00072155">
              <w:rPr>
                <w:rFonts w:ascii="Montserrat" w:hAnsi="Montserrat"/>
              </w:rPr>
              <w:t xml:space="preserve">, </w:t>
            </w:r>
            <w:r w:rsidRPr="00072155">
              <w:rPr>
                <w:rFonts w:ascii="Montserrat" w:hAnsi="Montserrat"/>
                <w:lang w:val="en-US"/>
              </w:rPr>
              <w:t>Viber</w:t>
            </w:r>
            <w:r w:rsidRPr="00072155">
              <w:rPr>
                <w:rFonts w:ascii="Montserrat" w:hAnsi="Montserrat"/>
              </w:rPr>
              <w:t xml:space="preserve">, </w:t>
            </w:r>
            <w:r w:rsidRPr="00072155">
              <w:rPr>
                <w:rFonts w:ascii="Montserrat" w:hAnsi="Montserrat"/>
                <w:lang w:val="en-US"/>
              </w:rPr>
              <w:t>WatsApp</w:t>
            </w:r>
            <w:r w:rsidRPr="00072155">
              <w:rPr>
                <w:rFonts w:ascii="Montserrat" w:hAnsi="Montserrat"/>
              </w:rPr>
              <w:t xml:space="preserve">, </w:t>
            </w:r>
            <w:r w:rsidRPr="00072155">
              <w:rPr>
                <w:rFonts w:ascii="Montserrat" w:hAnsi="Montserrat"/>
                <w:lang w:val="en-US"/>
              </w:rPr>
              <w:t>Telegram</w:t>
            </w:r>
            <w:r w:rsidRPr="00072155">
              <w:rPr>
                <w:rFonts w:ascii="Montserrat" w:hAnsi="Montserrat"/>
              </w:rPr>
              <w:t>)</w:t>
            </w:r>
          </w:p>
        </w:tc>
        <w:tc>
          <w:tcPr>
            <w:tcW w:w="5386" w:type="dxa"/>
          </w:tcPr>
          <w:p w14:paraId="5B07A2FF" w14:textId="1567866B" w:rsidR="00CA3F2D" w:rsidRPr="00072155" w:rsidRDefault="00CA3F2D" w:rsidP="00CA3F2D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CA3F2D" w:rsidRPr="00CE1C20" w14:paraId="1ECE6D68" w14:textId="77777777" w:rsidTr="00D029B0">
        <w:tc>
          <w:tcPr>
            <w:tcW w:w="685" w:type="dxa"/>
            <w:shd w:val="clear" w:color="auto" w:fill="58CEAB"/>
          </w:tcPr>
          <w:p w14:paraId="7F44D1C3" w14:textId="77777777" w:rsidR="00CA3F2D" w:rsidRPr="00072155" w:rsidRDefault="00CA3F2D" w:rsidP="00CA3F2D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3705" w:type="dxa"/>
          </w:tcPr>
          <w:p w14:paraId="0E302AEA" w14:textId="6BAB4019" w:rsidR="00CA3F2D" w:rsidRPr="00CE1C20" w:rsidRDefault="00CA3F2D" w:rsidP="00CA3F2D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Montserrat" w:hAnsi="Montserrat"/>
                <w:b/>
              </w:rPr>
            </w:pPr>
            <w:r w:rsidRPr="00072155">
              <w:rPr>
                <w:rFonts w:ascii="Montserrat" w:hAnsi="Montserrat"/>
              </w:rPr>
              <w:t>Адрес</w:t>
            </w:r>
          </w:p>
        </w:tc>
        <w:tc>
          <w:tcPr>
            <w:tcW w:w="5386" w:type="dxa"/>
          </w:tcPr>
          <w:p w14:paraId="68EB1D42" w14:textId="3F9C7031" w:rsidR="00CA3F2D" w:rsidRPr="00072155" w:rsidRDefault="00CA3F2D" w:rsidP="00CA3F2D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</w:rPr>
            </w:pPr>
          </w:p>
        </w:tc>
      </w:tr>
      <w:tr w:rsidR="00CA3F2D" w:rsidRPr="00CE1C20" w14:paraId="385759A4" w14:textId="77777777" w:rsidTr="00D029B0">
        <w:tc>
          <w:tcPr>
            <w:tcW w:w="685" w:type="dxa"/>
            <w:shd w:val="clear" w:color="auto" w:fill="58CEAB"/>
          </w:tcPr>
          <w:p w14:paraId="371B9950" w14:textId="77777777" w:rsidR="00CA3F2D" w:rsidRPr="00072155" w:rsidRDefault="00CA3F2D" w:rsidP="00CA3F2D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3705" w:type="dxa"/>
          </w:tcPr>
          <w:p w14:paraId="38D55247" w14:textId="23C6EE0E" w:rsidR="00CA3F2D" w:rsidRPr="00CE1C20" w:rsidRDefault="00CA3F2D" w:rsidP="00CA3F2D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Montserrat" w:hAnsi="Montserrat"/>
                <w:b/>
              </w:rPr>
            </w:pPr>
            <w:r w:rsidRPr="00072155">
              <w:rPr>
                <w:rFonts w:ascii="Montserrat" w:hAnsi="Montserrat"/>
              </w:rPr>
              <w:t>Логотип</w:t>
            </w:r>
          </w:p>
        </w:tc>
        <w:tc>
          <w:tcPr>
            <w:tcW w:w="5386" w:type="dxa"/>
          </w:tcPr>
          <w:p w14:paraId="6AC23AD1" w14:textId="6F88DFEA" w:rsidR="00CA3F2D" w:rsidRPr="00072155" w:rsidRDefault="00CA3F2D" w:rsidP="00CA3F2D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</w:rPr>
            </w:pPr>
          </w:p>
        </w:tc>
      </w:tr>
      <w:tr w:rsidR="00CA3F2D" w:rsidRPr="00CA3F2D" w14:paraId="6759C24A" w14:textId="77777777" w:rsidTr="00D029B0">
        <w:tc>
          <w:tcPr>
            <w:tcW w:w="685" w:type="dxa"/>
            <w:shd w:val="clear" w:color="auto" w:fill="58CEAB"/>
          </w:tcPr>
          <w:p w14:paraId="0305008C" w14:textId="77777777" w:rsidR="00CA3F2D" w:rsidRPr="00072155" w:rsidRDefault="00CA3F2D" w:rsidP="00363F19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3705" w:type="dxa"/>
          </w:tcPr>
          <w:p w14:paraId="71F2B4A0" w14:textId="77777777" w:rsidR="00CA3F2D" w:rsidRPr="00072155" w:rsidRDefault="00CA3F2D" w:rsidP="00363F19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Меню</w:t>
            </w:r>
          </w:p>
        </w:tc>
        <w:tc>
          <w:tcPr>
            <w:tcW w:w="5386" w:type="dxa"/>
          </w:tcPr>
          <w:p w14:paraId="0708600F" w14:textId="77777777" w:rsidR="00CA3F2D" w:rsidRPr="00072155" w:rsidRDefault="00CA3F2D" w:rsidP="00363F19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CA3F2D" w:rsidRPr="00CE1C20" w14:paraId="1D5FA076" w14:textId="77777777" w:rsidTr="00D029B0">
        <w:tc>
          <w:tcPr>
            <w:tcW w:w="685" w:type="dxa"/>
            <w:shd w:val="clear" w:color="auto" w:fill="58CEAB"/>
          </w:tcPr>
          <w:p w14:paraId="6053A42E" w14:textId="77777777" w:rsidR="00CA3F2D" w:rsidRPr="00072155" w:rsidRDefault="00CA3F2D" w:rsidP="00CA3F2D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3705" w:type="dxa"/>
          </w:tcPr>
          <w:p w14:paraId="03CE56C0" w14:textId="28C29F36" w:rsidR="00CA3F2D" w:rsidRPr="00CE1C20" w:rsidRDefault="00CA3F2D" w:rsidP="00CA3F2D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Montserrat" w:hAnsi="Montserrat"/>
                <w:b/>
              </w:rPr>
            </w:pPr>
            <w:r w:rsidRPr="00072155">
              <w:rPr>
                <w:rFonts w:ascii="Montserrat" w:hAnsi="Montserrat"/>
              </w:rPr>
              <w:t>Поиск по сайту</w:t>
            </w:r>
          </w:p>
        </w:tc>
        <w:tc>
          <w:tcPr>
            <w:tcW w:w="5386" w:type="dxa"/>
          </w:tcPr>
          <w:p w14:paraId="1DE2B5A8" w14:textId="1BEC473B" w:rsidR="00CA3F2D" w:rsidRPr="00072155" w:rsidRDefault="00CA3F2D" w:rsidP="00CA3F2D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</w:rPr>
            </w:pPr>
          </w:p>
        </w:tc>
      </w:tr>
      <w:tr w:rsidR="00CA3F2D" w:rsidRPr="00CE1C20" w14:paraId="637CE72B" w14:textId="77777777" w:rsidTr="00D029B0">
        <w:tc>
          <w:tcPr>
            <w:tcW w:w="685" w:type="dxa"/>
            <w:shd w:val="clear" w:color="auto" w:fill="58CEAB"/>
          </w:tcPr>
          <w:p w14:paraId="0A8ACA90" w14:textId="77777777" w:rsidR="00CA3F2D" w:rsidRPr="00072155" w:rsidRDefault="00CA3F2D" w:rsidP="00CA3F2D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3705" w:type="dxa"/>
          </w:tcPr>
          <w:p w14:paraId="0989B448" w14:textId="4D629B48" w:rsidR="00CA3F2D" w:rsidRPr="00CE1C20" w:rsidRDefault="00CA3F2D" w:rsidP="00CA3F2D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Montserrat" w:hAnsi="Montserrat"/>
                <w:b/>
              </w:rPr>
            </w:pPr>
            <w:r w:rsidRPr="00072155">
              <w:rPr>
                <w:rFonts w:ascii="Montserrat" w:hAnsi="Montserrat"/>
              </w:rPr>
              <w:t>Время работы</w:t>
            </w:r>
          </w:p>
        </w:tc>
        <w:tc>
          <w:tcPr>
            <w:tcW w:w="5386" w:type="dxa"/>
          </w:tcPr>
          <w:p w14:paraId="02D5E9F4" w14:textId="52756F16" w:rsidR="00CA3F2D" w:rsidRPr="00072155" w:rsidRDefault="00CA3F2D" w:rsidP="00CA3F2D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</w:rPr>
            </w:pPr>
          </w:p>
        </w:tc>
      </w:tr>
      <w:tr w:rsidR="00CA3F2D" w:rsidRPr="00CE1C20" w14:paraId="1BA61FD8" w14:textId="77777777" w:rsidTr="00D029B0">
        <w:tc>
          <w:tcPr>
            <w:tcW w:w="685" w:type="dxa"/>
            <w:shd w:val="clear" w:color="auto" w:fill="58CEAB"/>
          </w:tcPr>
          <w:p w14:paraId="128A093D" w14:textId="77777777" w:rsidR="00CA3F2D" w:rsidRPr="00072155" w:rsidRDefault="00CA3F2D" w:rsidP="00CA3F2D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3705" w:type="dxa"/>
          </w:tcPr>
          <w:p w14:paraId="549120C2" w14:textId="4F205DEF" w:rsidR="00CA3F2D" w:rsidRPr="00072155" w:rsidRDefault="00CA3F2D" w:rsidP="00CA3F2D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Montserrat" w:hAnsi="Montserrat"/>
              </w:rPr>
            </w:pPr>
            <w:r w:rsidRPr="00072155">
              <w:rPr>
                <w:rFonts w:ascii="Montserrat" w:hAnsi="Montserrat"/>
              </w:rPr>
              <w:t>Другое</w:t>
            </w:r>
          </w:p>
        </w:tc>
        <w:tc>
          <w:tcPr>
            <w:tcW w:w="5386" w:type="dxa"/>
          </w:tcPr>
          <w:p w14:paraId="5EA283C6" w14:textId="77777777" w:rsidR="00CA3F2D" w:rsidRPr="00072155" w:rsidRDefault="00CA3F2D" w:rsidP="00CA3F2D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</w:rPr>
            </w:pPr>
          </w:p>
        </w:tc>
      </w:tr>
      <w:tr w:rsidR="00CA3F2D" w:rsidRPr="00CE1C20" w14:paraId="0CE1928E" w14:textId="77777777" w:rsidTr="00D029B0">
        <w:tc>
          <w:tcPr>
            <w:tcW w:w="685" w:type="dxa"/>
            <w:shd w:val="clear" w:color="auto" w:fill="58CEAB"/>
          </w:tcPr>
          <w:p w14:paraId="651A75F9" w14:textId="77777777" w:rsidR="00CA3F2D" w:rsidRPr="00072155" w:rsidRDefault="00CA3F2D" w:rsidP="00CA3F2D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3705" w:type="dxa"/>
          </w:tcPr>
          <w:p w14:paraId="432CB9AF" w14:textId="316FCFD7" w:rsidR="00CA3F2D" w:rsidRPr="00CA3F2D" w:rsidRDefault="00CA3F2D" w:rsidP="00CA3F2D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Montserrat" w:hAnsi="Montserrat"/>
                <w:b/>
                <w:bCs/>
                <w:sz w:val="24"/>
                <w:szCs w:val="24"/>
              </w:rPr>
            </w:pPr>
            <w:r w:rsidRPr="00CA3F2D">
              <w:rPr>
                <w:rFonts w:ascii="Montserrat" w:hAnsi="Montserrat"/>
                <w:b/>
                <w:bCs/>
                <w:sz w:val="24"/>
                <w:szCs w:val="24"/>
              </w:rPr>
              <w:t xml:space="preserve">Цветовая </w:t>
            </w:r>
            <w:r w:rsidRPr="00D029B0">
              <w:rPr>
                <w:rFonts w:ascii="Montserrat" w:hAnsi="Montserrat"/>
                <w:b/>
                <w:bCs/>
              </w:rPr>
              <w:t>гамма</w:t>
            </w:r>
            <w:r w:rsidRPr="00CA3F2D">
              <w:rPr>
                <w:rFonts w:ascii="Montserrat" w:hAnsi="Montserrat"/>
                <w:b/>
                <w:bCs/>
                <w:sz w:val="24"/>
                <w:szCs w:val="24"/>
              </w:rPr>
              <w:t xml:space="preserve"> сайта</w:t>
            </w:r>
          </w:p>
        </w:tc>
        <w:tc>
          <w:tcPr>
            <w:tcW w:w="5386" w:type="dxa"/>
          </w:tcPr>
          <w:p w14:paraId="25DC3B74" w14:textId="77777777" w:rsidR="00CA3F2D" w:rsidRPr="00072155" w:rsidRDefault="00CA3F2D" w:rsidP="00CA3F2D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</w:rPr>
            </w:pPr>
          </w:p>
        </w:tc>
      </w:tr>
      <w:tr w:rsidR="00CA3F2D" w:rsidRPr="00CE1C20" w14:paraId="25E987EC" w14:textId="77777777" w:rsidTr="00D029B0">
        <w:tc>
          <w:tcPr>
            <w:tcW w:w="685" w:type="dxa"/>
            <w:shd w:val="clear" w:color="auto" w:fill="58CEAB"/>
          </w:tcPr>
          <w:p w14:paraId="1A25EFA1" w14:textId="77777777" w:rsidR="00CA3F2D" w:rsidRPr="00072155" w:rsidRDefault="00CA3F2D" w:rsidP="00CA3F2D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3705" w:type="dxa"/>
          </w:tcPr>
          <w:p w14:paraId="3C66B07B" w14:textId="65465A6D" w:rsidR="00CA3F2D" w:rsidRDefault="00CA3F2D" w:rsidP="00CA3F2D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Холодные</w:t>
            </w:r>
            <w:r w:rsidR="00D029B0">
              <w:rPr>
                <w:rFonts w:ascii="Montserrat" w:hAnsi="Montserrat"/>
              </w:rPr>
              <w:t xml:space="preserve"> цвета</w:t>
            </w:r>
          </w:p>
        </w:tc>
        <w:tc>
          <w:tcPr>
            <w:tcW w:w="5386" w:type="dxa"/>
          </w:tcPr>
          <w:p w14:paraId="4A8D32FA" w14:textId="77777777" w:rsidR="00CA3F2D" w:rsidRPr="00072155" w:rsidRDefault="00CA3F2D" w:rsidP="00CA3F2D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</w:rPr>
            </w:pPr>
          </w:p>
        </w:tc>
      </w:tr>
      <w:tr w:rsidR="00CA3F2D" w:rsidRPr="00CE1C20" w14:paraId="4E47F3A8" w14:textId="77777777" w:rsidTr="00D029B0">
        <w:tc>
          <w:tcPr>
            <w:tcW w:w="685" w:type="dxa"/>
            <w:shd w:val="clear" w:color="auto" w:fill="58CEAB"/>
          </w:tcPr>
          <w:p w14:paraId="1B2059FC" w14:textId="77777777" w:rsidR="00CA3F2D" w:rsidRPr="00072155" w:rsidRDefault="00CA3F2D" w:rsidP="00CA3F2D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3705" w:type="dxa"/>
          </w:tcPr>
          <w:p w14:paraId="4328E1E7" w14:textId="698CE1B5" w:rsidR="00CA3F2D" w:rsidRDefault="00CA3F2D" w:rsidP="00CA3F2D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Теплые</w:t>
            </w:r>
            <w:r w:rsidR="00D029B0">
              <w:rPr>
                <w:rFonts w:ascii="Montserrat" w:hAnsi="Montserrat"/>
              </w:rPr>
              <w:t xml:space="preserve">  цвета</w:t>
            </w:r>
          </w:p>
        </w:tc>
        <w:tc>
          <w:tcPr>
            <w:tcW w:w="5386" w:type="dxa"/>
          </w:tcPr>
          <w:p w14:paraId="126F2E17" w14:textId="77777777" w:rsidR="00CA3F2D" w:rsidRPr="00072155" w:rsidRDefault="00CA3F2D" w:rsidP="00CA3F2D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</w:rPr>
            </w:pPr>
          </w:p>
        </w:tc>
      </w:tr>
      <w:tr w:rsidR="00CA3F2D" w:rsidRPr="00CA3F2D" w14:paraId="7615BADB" w14:textId="77777777" w:rsidTr="00D029B0">
        <w:tc>
          <w:tcPr>
            <w:tcW w:w="685" w:type="dxa"/>
            <w:shd w:val="clear" w:color="auto" w:fill="58CEAB"/>
          </w:tcPr>
          <w:p w14:paraId="0B5D01F0" w14:textId="77777777" w:rsidR="00CA3F2D" w:rsidRPr="00072155" w:rsidRDefault="00CA3F2D" w:rsidP="00CA3F2D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3705" w:type="dxa"/>
          </w:tcPr>
          <w:p w14:paraId="30D701F1" w14:textId="06453229" w:rsidR="00CA3F2D" w:rsidRDefault="00CA3F2D" w:rsidP="00CA3F2D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Montserrat" w:hAnsi="Montserrat"/>
              </w:rPr>
            </w:pPr>
            <w:r w:rsidRPr="00072155">
              <w:rPr>
                <w:rFonts w:ascii="Montserrat" w:hAnsi="Montserrat"/>
              </w:rPr>
              <w:t xml:space="preserve">Цветовая гамма указанная </w:t>
            </w:r>
            <w:r w:rsidR="00D029B0">
              <w:rPr>
                <w:rFonts w:ascii="Montserrat" w:hAnsi="Montserrat"/>
              </w:rPr>
              <w:t>з</w:t>
            </w:r>
            <w:r w:rsidRPr="00072155">
              <w:rPr>
                <w:rFonts w:ascii="Montserrat" w:hAnsi="Montserrat"/>
              </w:rPr>
              <w:t xml:space="preserve">аказчиком </w:t>
            </w:r>
          </w:p>
          <w:p w14:paraId="0A201873" w14:textId="4DEE0826" w:rsidR="00CA3F2D" w:rsidRDefault="00CA3F2D" w:rsidP="00CA3F2D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Montserrat" w:hAnsi="Montserrat"/>
              </w:rPr>
            </w:pPr>
            <w:r w:rsidRPr="00CA3F2D">
              <w:rPr>
                <w:rFonts w:ascii="Montserrat" w:hAnsi="Montserrat"/>
                <w:color w:val="808080"/>
                <w:sz w:val="20"/>
                <w:szCs w:val="20"/>
                <w:u w:color="808080"/>
              </w:rPr>
              <w:t>У</w:t>
            </w:r>
            <w:r w:rsidRPr="00CA3F2D">
              <w:rPr>
                <w:rFonts w:ascii="Montserrat" w:hAnsi="Montserrat"/>
                <w:color w:val="808080"/>
                <w:sz w:val="20"/>
                <w:szCs w:val="20"/>
                <w:u w:color="808080"/>
              </w:rPr>
              <w:t>кажите цвета</w:t>
            </w:r>
            <w:r w:rsidRPr="00CA3F2D">
              <w:rPr>
                <w:rFonts w:ascii="Montserrat" w:hAnsi="Montserrat"/>
                <w:color w:val="808080"/>
                <w:sz w:val="20"/>
                <w:szCs w:val="20"/>
                <w:u w:color="808080"/>
              </w:rPr>
              <w:t>, если у вас есть цветовое решение</w:t>
            </w:r>
            <w:r>
              <w:rPr>
                <w:rFonts w:ascii="Montserrat" w:hAnsi="Montserrat"/>
                <w:color w:val="808080"/>
                <w:sz w:val="20"/>
                <w:szCs w:val="20"/>
                <w:u w:color="808080"/>
              </w:rPr>
              <w:t>,</w:t>
            </w:r>
            <w:r w:rsidRPr="00CA3F2D">
              <w:rPr>
                <w:rFonts w:ascii="Montserrat" w:hAnsi="Montserrat"/>
                <w:color w:val="808080"/>
                <w:sz w:val="20"/>
                <w:szCs w:val="20"/>
                <w:u w:color="808080"/>
              </w:rPr>
              <w:t xml:space="preserve"> корпоративный стиль</w:t>
            </w:r>
            <w:r>
              <w:rPr>
                <w:rFonts w:ascii="Montserrat" w:hAnsi="Montserrat"/>
                <w:color w:val="808080"/>
                <w:sz w:val="20"/>
                <w:szCs w:val="20"/>
                <w:u w:color="808080"/>
              </w:rPr>
              <w:t xml:space="preserve"> или ваши пожелания</w:t>
            </w:r>
          </w:p>
        </w:tc>
        <w:tc>
          <w:tcPr>
            <w:tcW w:w="5386" w:type="dxa"/>
          </w:tcPr>
          <w:p w14:paraId="0C56B977" w14:textId="77777777" w:rsidR="00CA3F2D" w:rsidRPr="00072155" w:rsidRDefault="00CA3F2D" w:rsidP="00CA3F2D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</w:rPr>
            </w:pPr>
          </w:p>
        </w:tc>
      </w:tr>
    </w:tbl>
    <w:p w14:paraId="1A0B8D8A" w14:textId="77777777" w:rsidR="00CE1C20" w:rsidRDefault="00CE1C20" w:rsidP="00CE1C20">
      <w:pPr>
        <w:rPr>
          <w:rFonts w:ascii="Montserrat" w:eastAsia="Times New Roman" w:hAnsi="Montserrat"/>
          <w:sz w:val="22"/>
          <w:szCs w:val="22"/>
          <w:bdr w:val="none" w:sz="0" w:space="0" w:color="auto"/>
          <w:lang w:val="ru-BY" w:eastAsia="ru-BY"/>
        </w:rPr>
      </w:pPr>
    </w:p>
    <w:p w14:paraId="04398031" w14:textId="46E3A958" w:rsidR="00CA3F2D" w:rsidRPr="00CA3F2D" w:rsidRDefault="00CE1C20" w:rsidP="00CE1C20">
      <w:pPr>
        <w:rPr>
          <w:rFonts w:ascii="Montserrat" w:eastAsia="Times New Roman" w:hAnsi="Montserrat"/>
          <w:sz w:val="22"/>
          <w:szCs w:val="22"/>
          <w:bdr w:val="none" w:sz="0" w:space="0" w:color="auto"/>
          <w:lang w:val="ru-RU" w:eastAsia="ru-BY"/>
        </w:rPr>
      </w:pPr>
      <w:r w:rsidRPr="00CE1C20">
        <w:rPr>
          <w:rFonts w:ascii="Montserrat" w:eastAsia="Times New Roman" w:hAnsi="Montserrat"/>
          <w:sz w:val="22"/>
          <w:szCs w:val="22"/>
          <w:bdr w:val="none" w:sz="0" w:space="0" w:color="auto"/>
          <w:lang w:val="ru-BY" w:eastAsia="ru-BY"/>
        </w:rPr>
        <w:t xml:space="preserve">* - </w:t>
      </w:r>
      <w:r w:rsidR="00CA3F2D">
        <w:rPr>
          <w:rFonts w:ascii="Montserrat" w:eastAsia="Times New Roman" w:hAnsi="Montserrat"/>
          <w:sz w:val="22"/>
          <w:szCs w:val="22"/>
          <w:bdr w:val="none" w:sz="0" w:space="0" w:color="auto"/>
          <w:lang w:val="ru-RU" w:eastAsia="ru-BY"/>
        </w:rPr>
        <w:t>Если у вас уже есть готовый дизайн сайта, то этот блок можно пропустить</w:t>
      </w:r>
      <w:r w:rsidR="00D029B0">
        <w:rPr>
          <w:rFonts w:ascii="Montserrat" w:eastAsia="Times New Roman" w:hAnsi="Montserrat"/>
          <w:sz w:val="22"/>
          <w:szCs w:val="22"/>
          <w:bdr w:val="none" w:sz="0" w:space="0" w:color="auto"/>
          <w:lang w:val="ru-RU" w:eastAsia="ru-BY"/>
        </w:rPr>
        <w:t>.</w:t>
      </w:r>
    </w:p>
    <w:p w14:paraId="3AE89E52" w14:textId="2365C943" w:rsidR="00CE1C20" w:rsidRPr="00CE1C20" w:rsidRDefault="00CA3F2D" w:rsidP="00CE1C20">
      <w:pPr>
        <w:rPr>
          <w:rFonts w:ascii="Montserrat" w:eastAsia="Times New Roman" w:hAnsi="Montserrat"/>
          <w:sz w:val="22"/>
          <w:szCs w:val="22"/>
          <w:bdr w:val="none" w:sz="0" w:space="0" w:color="auto"/>
          <w:lang w:val="ru-BY" w:eastAsia="ru-BY"/>
        </w:rPr>
      </w:pPr>
      <w:r>
        <w:rPr>
          <w:rFonts w:ascii="Montserrat" w:eastAsia="Times New Roman" w:hAnsi="Montserrat"/>
          <w:sz w:val="22"/>
          <w:szCs w:val="22"/>
          <w:bdr w:val="none" w:sz="0" w:space="0" w:color="auto"/>
          <w:lang w:val="ru-RU" w:eastAsia="ru-BY"/>
        </w:rPr>
        <w:t xml:space="preserve">** - </w:t>
      </w:r>
      <w:r w:rsidR="00CE1C20" w:rsidRPr="00CE1C20">
        <w:rPr>
          <w:rFonts w:ascii="Montserrat" w:eastAsia="Times New Roman" w:hAnsi="Montserrat"/>
          <w:sz w:val="22"/>
          <w:szCs w:val="22"/>
          <w:bdr w:val="none" w:sz="0" w:space="0" w:color="auto"/>
          <w:lang w:val="ru-BY" w:eastAsia="ru-BY"/>
        </w:rPr>
        <w:t>Нужно учитывать, что разработка элементов корпоративной идентификации является отдельной от создания дизайна сайта задачей.</w:t>
      </w:r>
    </w:p>
    <w:p w14:paraId="7521FF6F" w14:textId="26361DA8" w:rsidR="00C123A6" w:rsidRDefault="00C123A6" w:rsidP="00DA7D76">
      <w:pPr>
        <w:pStyle w:val="a6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Fonts w:ascii="Montserrat" w:eastAsia="Montserrat Regular" w:hAnsi="Montserrat" w:cs="Montserrat Regular"/>
          <w:color w:val="222222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a8"/>
        <w:tblW w:w="9776" w:type="dxa"/>
        <w:tblLook w:val="04A0" w:firstRow="1" w:lastRow="0" w:firstColumn="1" w:lastColumn="0" w:noHBand="0" w:noVBand="1"/>
      </w:tblPr>
      <w:tblGrid>
        <w:gridCol w:w="704"/>
        <w:gridCol w:w="3260"/>
        <w:gridCol w:w="5812"/>
      </w:tblGrid>
      <w:tr w:rsidR="00CA3F2D" w:rsidRPr="00072155" w14:paraId="7875AB3B" w14:textId="77777777" w:rsidTr="00135FF6">
        <w:tc>
          <w:tcPr>
            <w:tcW w:w="704" w:type="dxa"/>
            <w:shd w:val="clear" w:color="auto" w:fill="58CEAB"/>
          </w:tcPr>
          <w:p w14:paraId="4EB50E8F" w14:textId="79E9768D" w:rsidR="00CA3F2D" w:rsidRPr="00072155" w:rsidRDefault="00CA3F2D" w:rsidP="00135FF6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b/>
                <w:bCs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72155">
              <w:rPr>
                <w:rFonts w:ascii="Montserrat" w:hAnsi="Montserrat"/>
                <w:b/>
                <w:bCs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</w:t>
            </w:r>
            <w:r w:rsidR="007D7BFF">
              <w:rPr>
                <w:rFonts w:ascii="Montserrat" w:hAnsi="Montserrat"/>
                <w:b/>
                <w:bCs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</w:t>
            </w:r>
          </w:p>
        </w:tc>
        <w:tc>
          <w:tcPr>
            <w:tcW w:w="9072" w:type="dxa"/>
            <w:gridSpan w:val="2"/>
            <w:shd w:val="clear" w:color="auto" w:fill="58CEAB"/>
          </w:tcPr>
          <w:p w14:paraId="12FC69DB" w14:textId="33DEA64B" w:rsidR="00CA3F2D" w:rsidRPr="00072155" w:rsidRDefault="00CA3F2D" w:rsidP="007D7BFF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b/>
                <w:bCs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D7BFF">
              <w:rPr>
                <w:rFonts w:ascii="Montserrat" w:hAnsi="Montserrat"/>
                <w:b/>
                <w:bCs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Контент и дополнительные услуги</w:t>
            </w:r>
          </w:p>
        </w:tc>
      </w:tr>
      <w:tr w:rsidR="00CA3F2D" w:rsidRPr="00072155" w14:paraId="279B2929" w14:textId="77777777" w:rsidTr="00135FF6">
        <w:tc>
          <w:tcPr>
            <w:tcW w:w="704" w:type="dxa"/>
            <w:shd w:val="clear" w:color="auto" w:fill="58CEAB"/>
          </w:tcPr>
          <w:p w14:paraId="5536EADF" w14:textId="77777777" w:rsidR="00CA3F2D" w:rsidRPr="00072155" w:rsidRDefault="00CA3F2D" w:rsidP="00135FF6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3260" w:type="dxa"/>
          </w:tcPr>
          <w:p w14:paraId="4AB2A455" w14:textId="0BC6C087" w:rsidR="00CA3F2D" w:rsidRPr="007D7BFF" w:rsidRDefault="007D7BFF" w:rsidP="007D7BFF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Montserrat" w:hAnsi="Montserrat"/>
                <w:b/>
                <w:bCs/>
                <w:sz w:val="24"/>
                <w:szCs w:val="24"/>
              </w:rPr>
            </w:pPr>
            <w:r w:rsidRPr="007D7BFF">
              <w:rPr>
                <w:rFonts w:ascii="Montserrat" w:hAnsi="Montserrat"/>
                <w:b/>
                <w:bCs/>
                <w:sz w:val="24"/>
                <w:szCs w:val="24"/>
              </w:rPr>
              <w:t>Контент для сайта: тексты, переводы, фотографии</w:t>
            </w:r>
          </w:p>
        </w:tc>
        <w:tc>
          <w:tcPr>
            <w:tcW w:w="5812" w:type="dxa"/>
          </w:tcPr>
          <w:p w14:paraId="42573BBA" w14:textId="77777777" w:rsidR="00CA3F2D" w:rsidRPr="00072155" w:rsidRDefault="00CA3F2D" w:rsidP="00135FF6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7D7BFF" w:rsidRPr="00072155" w14:paraId="1B50F4A9" w14:textId="77777777" w:rsidTr="00135FF6">
        <w:tc>
          <w:tcPr>
            <w:tcW w:w="704" w:type="dxa"/>
            <w:shd w:val="clear" w:color="auto" w:fill="58CEAB"/>
          </w:tcPr>
          <w:p w14:paraId="608B2E0E" w14:textId="77777777" w:rsidR="007D7BFF" w:rsidRPr="00072155" w:rsidRDefault="007D7BFF" w:rsidP="00135FF6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3260" w:type="dxa"/>
          </w:tcPr>
          <w:p w14:paraId="5672C698" w14:textId="09D3A793" w:rsidR="007D7BFF" w:rsidRPr="007D7BFF" w:rsidRDefault="007D7BFF" w:rsidP="00135FF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Montserrat" w:hAnsi="Montserrat"/>
                <w:color w:val="auto"/>
                <w:u w:color="808080"/>
              </w:rPr>
            </w:pPr>
            <w:r w:rsidRPr="007D7BFF">
              <w:rPr>
                <w:rFonts w:ascii="Montserrat" w:hAnsi="Montserrat"/>
                <w:color w:val="auto"/>
                <w:u w:color="808080"/>
              </w:rPr>
              <w:t>Уже готов</w:t>
            </w:r>
          </w:p>
        </w:tc>
        <w:tc>
          <w:tcPr>
            <w:tcW w:w="5812" w:type="dxa"/>
          </w:tcPr>
          <w:p w14:paraId="0C39AA8F" w14:textId="77777777" w:rsidR="007D7BFF" w:rsidRPr="00072155" w:rsidRDefault="007D7BFF" w:rsidP="00135FF6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7D7BFF" w:rsidRPr="00072155" w14:paraId="5FE3CF0C" w14:textId="77777777" w:rsidTr="00135FF6">
        <w:tc>
          <w:tcPr>
            <w:tcW w:w="704" w:type="dxa"/>
            <w:shd w:val="clear" w:color="auto" w:fill="58CEAB"/>
          </w:tcPr>
          <w:p w14:paraId="4737D20F" w14:textId="77777777" w:rsidR="007D7BFF" w:rsidRPr="00072155" w:rsidRDefault="007D7BFF" w:rsidP="00135FF6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3260" w:type="dxa"/>
          </w:tcPr>
          <w:p w14:paraId="43825D12" w14:textId="02034226" w:rsidR="007D7BFF" w:rsidRPr="007D7BFF" w:rsidRDefault="007D7BFF" w:rsidP="00135FF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Montserrat" w:hAnsi="Montserrat"/>
                <w:color w:val="auto"/>
                <w:u w:color="808080"/>
              </w:rPr>
            </w:pPr>
            <w:r w:rsidRPr="007D7BFF">
              <w:rPr>
                <w:rFonts w:ascii="Montserrat" w:hAnsi="Montserrat"/>
                <w:color w:val="auto"/>
                <w:u w:color="808080"/>
              </w:rPr>
              <w:t>Нужна доработка визуального контента</w:t>
            </w:r>
          </w:p>
        </w:tc>
        <w:tc>
          <w:tcPr>
            <w:tcW w:w="5812" w:type="dxa"/>
          </w:tcPr>
          <w:p w14:paraId="7B394A49" w14:textId="77777777" w:rsidR="007D7BFF" w:rsidRPr="00072155" w:rsidRDefault="007D7BFF" w:rsidP="00135FF6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7D7BFF" w:rsidRPr="007D7BFF" w14:paraId="2A53C5DB" w14:textId="77777777" w:rsidTr="00135FF6">
        <w:tc>
          <w:tcPr>
            <w:tcW w:w="704" w:type="dxa"/>
            <w:shd w:val="clear" w:color="auto" w:fill="58CEAB"/>
          </w:tcPr>
          <w:p w14:paraId="6A089D07" w14:textId="77777777" w:rsidR="007D7BFF" w:rsidRPr="00072155" w:rsidRDefault="007D7BFF" w:rsidP="00135FF6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3260" w:type="dxa"/>
          </w:tcPr>
          <w:p w14:paraId="677CF586" w14:textId="2D31BF1D" w:rsidR="007D7BFF" w:rsidRPr="007D7BFF" w:rsidRDefault="007D7BFF" w:rsidP="00135FF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Montserrat" w:hAnsi="Montserrat"/>
                <w:color w:val="auto"/>
                <w:u w:color="808080"/>
              </w:rPr>
            </w:pPr>
            <w:r>
              <w:rPr>
                <w:rFonts w:ascii="Montserrat" w:hAnsi="Montserrat"/>
                <w:color w:val="auto"/>
                <w:u w:color="808080"/>
              </w:rPr>
              <w:t>Нужен подбор визуальных материалов (фото, иконок)</w:t>
            </w:r>
          </w:p>
        </w:tc>
        <w:tc>
          <w:tcPr>
            <w:tcW w:w="5812" w:type="dxa"/>
          </w:tcPr>
          <w:p w14:paraId="3FE409AB" w14:textId="77777777" w:rsidR="007D7BFF" w:rsidRPr="00072155" w:rsidRDefault="007D7BFF" w:rsidP="00135FF6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7D7BFF" w:rsidRPr="00072155" w14:paraId="3C93A422" w14:textId="77777777" w:rsidTr="00135FF6">
        <w:tc>
          <w:tcPr>
            <w:tcW w:w="704" w:type="dxa"/>
            <w:shd w:val="clear" w:color="auto" w:fill="58CEAB"/>
          </w:tcPr>
          <w:p w14:paraId="18F176D7" w14:textId="77777777" w:rsidR="007D7BFF" w:rsidRPr="00072155" w:rsidRDefault="007D7BFF" w:rsidP="00135FF6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3260" w:type="dxa"/>
          </w:tcPr>
          <w:p w14:paraId="0268D041" w14:textId="5F92E9B5" w:rsidR="007D7BFF" w:rsidRPr="007D7BFF" w:rsidRDefault="007D7BFF" w:rsidP="00135FF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Montserrat" w:hAnsi="Montserrat"/>
                <w:color w:val="auto"/>
                <w:u w:color="808080"/>
              </w:rPr>
            </w:pPr>
            <w:r w:rsidRPr="007D7BFF">
              <w:rPr>
                <w:rFonts w:ascii="Montserrat" w:hAnsi="Montserrat"/>
                <w:color w:val="auto"/>
                <w:u w:color="808080"/>
              </w:rPr>
              <w:t>Нужны услуги копирайтера, рерайтера</w:t>
            </w:r>
          </w:p>
        </w:tc>
        <w:tc>
          <w:tcPr>
            <w:tcW w:w="5812" w:type="dxa"/>
          </w:tcPr>
          <w:p w14:paraId="0A09FF4B" w14:textId="77777777" w:rsidR="007D7BFF" w:rsidRPr="00072155" w:rsidRDefault="007D7BFF" w:rsidP="00135FF6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7D7BFF" w:rsidRPr="00072155" w14:paraId="0CBB8827" w14:textId="77777777" w:rsidTr="00135FF6">
        <w:tc>
          <w:tcPr>
            <w:tcW w:w="704" w:type="dxa"/>
            <w:shd w:val="clear" w:color="auto" w:fill="58CEAB"/>
          </w:tcPr>
          <w:p w14:paraId="066F8011" w14:textId="77777777" w:rsidR="007D7BFF" w:rsidRPr="00072155" w:rsidRDefault="007D7BFF" w:rsidP="00135FF6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3260" w:type="dxa"/>
          </w:tcPr>
          <w:p w14:paraId="7E90BD83" w14:textId="1A123408" w:rsidR="007D7BFF" w:rsidRPr="007D7BFF" w:rsidRDefault="007D7BFF" w:rsidP="00135FF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Montserrat" w:hAnsi="Montserrat"/>
                <w:color w:val="auto"/>
                <w:u w:color="808080"/>
              </w:rPr>
            </w:pPr>
            <w:r w:rsidRPr="007D7BFF">
              <w:rPr>
                <w:rFonts w:ascii="Montserrat" w:hAnsi="Montserrat"/>
                <w:color w:val="auto"/>
                <w:u w:color="808080"/>
              </w:rPr>
              <w:t>Нужны услуги переводчика</w:t>
            </w:r>
          </w:p>
        </w:tc>
        <w:tc>
          <w:tcPr>
            <w:tcW w:w="5812" w:type="dxa"/>
          </w:tcPr>
          <w:p w14:paraId="11C34F07" w14:textId="77777777" w:rsidR="007D7BFF" w:rsidRPr="00072155" w:rsidRDefault="007D7BFF" w:rsidP="00135FF6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7D7BFF" w:rsidRPr="00072155" w14:paraId="6C489DD4" w14:textId="77777777" w:rsidTr="00135FF6">
        <w:tc>
          <w:tcPr>
            <w:tcW w:w="704" w:type="dxa"/>
            <w:shd w:val="clear" w:color="auto" w:fill="58CEAB"/>
          </w:tcPr>
          <w:p w14:paraId="003A3ABB" w14:textId="77777777" w:rsidR="007D7BFF" w:rsidRPr="00072155" w:rsidRDefault="007D7BFF" w:rsidP="00135FF6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3260" w:type="dxa"/>
          </w:tcPr>
          <w:p w14:paraId="54EBD0CE" w14:textId="30AF28A1" w:rsidR="007D7BFF" w:rsidRPr="007D7BFF" w:rsidRDefault="007D7BFF" w:rsidP="007D7BFF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Montserrat" w:hAnsi="Montserrat"/>
                <w:b/>
                <w:bCs/>
                <w:sz w:val="24"/>
                <w:szCs w:val="24"/>
              </w:rPr>
            </w:pPr>
            <w:r w:rsidRPr="007D7BFF">
              <w:rPr>
                <w:rFonts w:ascii="Montserrat" w:hAnsi="Montserrat"/>
                <w:b/>
                <w:bCs/>
                <w:sz w:val="24"/>
                <w:szCs w:val="24"/>
              </w:rPr>
              <w:t>Дополнительные услуги и сервисы</w:t>
            </w:r>
          </w:p>
        </w:tc>
        <w:tc>
          <w:tcPr>
            <w:tcW w:w="5812" w:type="dxa"/>
          </w:tcPr>
          <w:p w14:paraId="75B64381" w14:textId="77777777" w:rsidR="007D7BFF" w:rsidRPr="00072155" w:rsidRDefault="007D7BFF" w:rsidP="00135FF6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7D7BFF" w:rsidRPr="00072155" w14:paraId="785DF536" w14:textId="77777777" w:rsidTr="00135FF6">
        <w:tc>
          <w:tcPr>
            <w:tcW w:w="704" w:type="dxa"/>
            <w:shd w:val="clear" w:color="auto" w:fill="58CEAB"/>
          </w:tcPr>
          <w:p w14:paraId="6DB6818F" w14:textId="77777777" w:rsidR="007D7BFF" w:rsidRPr="00072155" w:rsidRDefault="007D7BFF" w:rsidP="00135FF6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3260" w:type="dxa"/>
          </w:tcPr>
          <w:p w14:paraId="0D953C18" w14:textId="3208C90A" w:rsidR="007D7BFF" w:rsidRPr="007D7BFF" w:rsidRDefault="007D7BFF" w:rsidP="00135FF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Montserrat" w:hAnsi="Montserrat"/>
                <w:color w:val="auto"/>
                <w:u w:color="808080"/>
              </w:rPr>
            </w:pPr>
            <w:r w:rsidRPr="007D7BFF">
              <w:rPr>
                <w:rFonts w:ascii="Montserrat" w:hAnsi="Montserrat"/>
                <w:color w:val="auto"/>
                <w:u w:color="808080"/>
              </w:rPr>
              <w:t>Наполнение контентом</w:t>
            </w:r>
          </w:p>
        </w:tc>
        <w:tc>
          <w:tcPr>
            <w:tcW w:w="5812" w:type="dxa"/>
          </w:tcPr>
          <w:p w14:paraId="312F22FC" w14:textId="77777777" w:rsidR="007D7BFF" w:rsidRPr="00072155" w:rsidRDefault="007D7BFF" w:rsidP="00135FF6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7D7BFF" w:rsidRPr="00072155" w14:paraId="0D1CB1AB" w14:textId="77777777" w:rsidTr="00135FF6">
        <w:tc>
          <w:tcPr>
            <w:tcW w:w="704" w:type="dxa"/>
            <w:shd w:val="clear" w:color="auto" w:fill="58CEAB"/>
          </w:tcPr>
          <w:p w14:paraId="47821FB6" w14:textId="77777777" w:rsidR="007D7BFF" w:rsidRPr="00072155" w:rsidRDefault="007D7BFF" w:rsidP="00135FF6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3260" w:type="dxa"/>
          </w:tcPr>
          <w:p w14:paraId="66076B92" w14:textId="00454477" w:rsidR="007D7BFF" w:rsidRPr="007D7BFF" w:rsidRDefault="007D7BFF" w:rsidP="00135FF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Montserrat" w:hAnsi="Montserrat"/>
                <w:color w:val="auto"/>
                <w:u w:color="808080"/>
              </w:rPr>
            </w:pPr>
            <w:r w:rsidRPr="007D7BFF">
              <w:rPr>
                <w:rFonts w:ascii="Montserrat" w:hAnsi="Montserrat"/>
                <w:color w:val="auto"/>
                <w:u w:color="808080"/>
              </w:rPr>
              <w:t>Техническая поддержка сайта</w:t>
            </w:r>
          </w:p>
        </w:tc>
        <w:tc>
          <w:tcPr>
            <w:tcW w:w="5812" w:type="dxa"/>
          </w:tcPr>
          <w:p w14:paraId="45B6B3CE" w14:textId="77777777" w:rsidR="007D7BFF" w:rsidRPr="00072155" w:rsidRDefault="007D7BFF" w:rsidP="00135FF6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7D7BFF" w:rsidRPr="007D7BFF" w14:paraId="037EF921" w14:textId="77777777" w:rsidTr="00135FF6">
        <w:tc>
          <w:tcPr>
            <w:tcW w:w="704" w:type="dxa"/>
            <w:shd w:val="clear" w:color="auto" w:fill="58CEAB"/>
          </w:tcPr>
          <w:p w14:paraId="128E13F0" w14:textId="77777777" w:rsidR="007D7BFF" w:rsidRPr="00072155" w:rsidRDefault="007D7BFF" w:rsidP="00135FF6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3260" w:type="dxa"/>
          </w:tcPr>
          <w:p w14:paraId="6F9F94A8" w14:textId="04EA00A9" w:rsidR="007D7BFF" w:rsidRPr="007D7BFF" w:rsidRDefault="007D7BFF" w:rsidP="00135FF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Montserrat" w:hAnsi="Montserrat"/>
                <w:color w:val="auto"/>
                <w:u w:color="808080"/>
              </w:rPr>
            </w:pPr>
            <w:r w:rsidRPr="007D7BFF">
              <w:rPr>
                <w:rFonts w:ascii="Montserrat" w:hAnsi="Montserrat"/>
                <w:color w:val="auto"/>
                <w:u w:color="808080"/>
              </w:rPr>
              <w:t>Ведение сайта (регулярное обновление контента)</w:t>
            </w:r>
          </w:p>
        </w:tc>
        <w:tc>
          <w:tcPr>
            <w:tcW w:w="5812" w:type="dxa"/>
          </w:tcPr>
          <w:p w14:paraId="5816F341" w14:textId="77777777" w:rsidR="007D7BFF" w:rsidRPr="00072155" w:rsidRDefault="007D7BFF" w:rsidP="00135FF6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7D7BFF" w:rsidRPr="007D7BFF" w14:paraId="79CAB18B" w14:textId="77777777" w:rsidTr="00135FF6">
        <w:tc>
          <w:tcPr>
            <w:tcW w:w="704" w:type="dxa"/>
            <w:shd w:val="clear" w:color="auto" w:fill="58CEAB"/>
          </w:tcPr>
          <w:p w14:paraId="269416C4" w14:textId="77777777" w:rsidR="007D7BFF" w:rsidRPr="00072155" w:rsidRDefault="007D7BFF" w:rsidP="00135FF6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3260" w:type="dxa"/>
          </w:tcPr>
          <w:p w14:paraId="1A3A2117" w14:textId="01BEDBE6" w:rsidR="007D7BFF" w:rsidRPr="007D7BFF" w:rsidRDefault="007D7BFF" w:rsidP="00135FF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Montserrat" w:hAnsi="Montserrat"/>
                <w:color w:val="auto"/>
                <w:u w:color="808080"/>
              </w:rPr>
            </w:pPr>
            <w:r w:rsidRPr="007D7BFF">
              <w:rPr>
                <w:rFonts w:ascii="Montserrat" w:hAnsi="Montserrat"/>
                <w:color w:val="auto"/>
                <w:u w:color="808080"/>
              </w:rPr>
              <w:t>SEO-продвижение</w:t>
            </w:r>
          </w:p>
        </w:tc>
        <w:tc>
          <w:tcPr>
            <w:tcW w:w="5812" w:type="dxa"/>
          </w:tcPr>
          <w:p w14:paraId="43143890" w14:textId="77777777" w:rsidR="007D7BFF" w:rsidRPr="00072155" w:rsidRDefault="007D7BFF" w:rsidP="00135FF6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7D7BFF" w:rsidRPr="007D7BFF" w14:paraId="39F1C4BB" w14:textId="77777777" w:rsidTr="00135FF6">
        <w:tc>
          <w:tcPr>
            <w:tcW w:w="704" w:type="dxa"/>
            <w:shd w:val="clear" w:color="auto" w:fill="58CEAB"/>
          </w:tcPr>
          <w:p w14:paraId="32BBB4F6" w14:textId="77777777" w:rsidR="007D7BFF" w:rsidRPr="00072155" w:rsidRDefault="007D7BFF" w:rsidP="00135FF6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3260" w:type="dxa"/>
          </w:tcPr>
          <w:p w14:paraId="661A0939" w14:textId="7E5151B6" w:rsidR="007D7BFF" w:rsidRPr="007D7BFF" w:rsidRDefault="007D7BFF" w:rsidP="00135FF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Montserrat" w:hAnsi="Montserrat"/>
                <w:color w:val="auto"/>
                <w:u w:color="808080"/>
              </w:rPr>
            </w:pPr>
            <w:r w:rsidRPr="007D7BFF">
              <w:rPr>
                <w:rFonts w:ascii="Montserrat" w:hAnsi="Montserrat"/>
                <w:color w:val="auto"/>
                <w:u w:color="808080"/>
              </w:rPr>
              <w:t>Контекстная реклама</w:t>
            </w:r>
          </w:p>
        </w:tc>
        <w:tc>
          <w:tcPr>
            <w:tcW w:w="5812" w:type="dxa"/>
          </w:tcPr>
          <w:p w14:paraId="0FE0B0F8" w14:textId="77777777" w:rsidR="007D7BFF" w:rsidRPr="00072155" w:rsidRDefault="007D7BFF" w:rsidP="00135FF6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7D7BFF" w:rsidRPr="007D7BFF" w14:paraId="4AFC6375" w14:textId="77777777" w:rsidTr="00135FF6">
        <w:tc>
          <w:tcPr>
            <w:tcW w:w="704" w:type="dxa"/>
            <w:shd w:val="clear" w:color="auto" w:fill="58CEAB"/>
          </w:tcPr>
          <w:p w14:paraId="558F9B5A" w14:textId="77777777" w:rsidR="007D7BFF" w:rsidRPr="00072155" w:rsidRDefault="007D7BFF" w:rsidP="00135FF6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3260" w:type="dxa"/>
          </w:tcPr>
          <w:p w14:paraId="0147A636" w14:textId="5AA2B422" w:rsidR="007D7BFF" w:rsidRPr="007D7BFF" w:rsidRDefault="007D7BFF" w:rsidP="00135FF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Montserrat" w:hAnsi="Montserrat"/>
                <w:color w:val="auto"/>
                <w:u w:color="808080"/>
              </w:rPr>
            </w:pPr>
            <w:r w:rsidRPr="007D7BFF">
              <w:rPr>
                <w:rFonts w:ascii="Montserrat" w:hAnsi="Montserrat"/>
                <w:color w:val="auto"/>
                <w:u w:color="808080"/>
              </w:rPr>
              <w:t>Разработка фирменного стиля</w:t>
            </w:r>
          </w:p>
        </w:tc>
        <w:tc>
          <w:tcPr>
            <w:tcW w:w="5812" w:type="dxa"/>
          </w:tcPr>
          <w:p w14:paraId="34C02947" w14:textId="77777777" w:rsidR="007D7BFF" w:rsidRPr="00072155" w:rsidRDefault="007D7BFF" w:rsidP="00135FF6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7D7BFF" w:rsidRPr="007D7BFF" w14:paraId="50E7E9E2" w14:textId="77777777" w:rsidTr="00135FF6">
        <w:tc>
          <w:tcPr>
            <w:tcW w:w="704" w:type="dxa"/>
            <w:shd w:val="clear" w:color="auto" w:fill="58CEAB"/>
          </w:tcPr>
          <w:p w14:paraId="739E9015" w14:textId="77777777" w:rsidR="007D7BFF" w:rsidRPr="00072155" w:rsidRDefault="007D7BFF" w:rsidP="00135FF6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3260" w:type="dxa"/>
          </w:tcPr>
          <w:p w14:paraId="250A6832" w14:textId="69887B4F" w:rsidR="007D7BFF" w:rsidRPr="007D7BFF" w:rsidRDefault="007D7BFF" w:rsidP="00135FF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Montserrat" w:hAnsi="Montserrat"/>
                <w:color w:val="auto"/>
                <w:u w:color="808080"/>
              </w:rPr>
            </w:pPr>
            <w:r w:rsidRPr="007D7BFF">
              <w:rPr>
                <w:rFonts w:ascii="Montserrat" w:hAnsi="Montserrat"/>
                <w:color w:val="auto"/>
                <w:u w:color="808080"/>
              </w:rPr>
              <w:t>Разработка логотипа</w:t>
            </w:r>
          </w:p>
        </w:tc>
        <w:tc>
          <w:tcPr>
            <w:tcW w:w="5812" w:type="dxa"/>
          </w:tcPr>
          <w:p w14:paraId="1B4C15AA" w14:textId="77777777" w:rsidR="007D7BFF" w:rsidRPr="00072155" w:rsidRDefault="007D7BFF" w:rsidP="00135FF6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</w:tbl>
    <w:p w14:paraId="3217D93F" w14:textId="00FEE497" w:rsidR="00CA3F2D" w:rsidRDefault="00CA3F2D" w:rsidP="00DA7D76">
      <w:pPr>
        <w:pStyle w:val="a6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Fonts w:ascii="Montserrat" w:eastAsia="Montserrat Regular" w:hAnsi="Montserrat" w:cs="Montserrat Regular"/>
          <w:color w:val="222222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D118A13" w14:textId="04EAECDF" w:rsidR="007D7BFF" w:rsidRDefault="007D7BFF" w:rsidP="00DA7D76">
      <w:pPr>
        <w:pStyle w:val="a6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Fonts w:ascii="Montserrat" w:eastAsia="Montserrat Regular" w:hAnsi="Montserrat" w:cs="Montserrat Regular"/>
          <w:color w:val="222222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a8"/>
        <w:tblW w:w="9776" w:type="dxa"/>
        <w:tblLook w:val="04A0" w:firstRow="1" w:lastRow="0" w:firstColumn="1" w:lastColumn="0" w:noHBand="0" w:noVBand="1"/>
      </w:tblPr>
      <w:tblGrid>
        <w:gridCol w:w="704"/>
        <w:gridCol w:w="9072"/>
      </w:tblGrid>
      <w:tr w:rsidR="007D7BFF" w:rsidRPr="007D7BFF" w14:paraId="3CB354A2" w14:textId="77777777" w:rsidTr="00135FF6">
        <w:tc>
          <w:tcPr>
            <w:tcW w:w="704" w:type="dxa"/>
            <w:shd w:val="clear" w:color="auto" w:fill="58CEAB"/>
          </w:tcPr>
          <w:p w14:paraId="35990CD9" w14:textId="280F1F69" w:rsidR="007D7BFF" w:rsidRPr="00072155" w:rsidRDefault="007D7BFF" w:rsidP="00135FF6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b/>
                <w:bCs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72155">
              <w:rPr>
                <w:rFonts w:ascii="Montserrat" w:hAnsi="Montserrat"/>
                <w:b/>
                <w:bCs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</w:t>
            </w:r>
            <w:r>
              <w:rPr>
                <w:rFonts w:ascii="Montserrat" w:hAnsi="Montserrat"/>
                <w:b/>
                <w:bCs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</w:t>
            </w:r>
          </w:p>
        </w:tc>
        <w:tc>
          <w:tcPr>
            <w:tcW w:w="9072" w:type="dxa"/>
            <w:shd w:val="clear" w:color="auto" w:fill="58CEAB"/>
          </w:tcPr>
          <w:p w14:paraId="4B8EB49A" w14:textId="512F1A6B" w:rsidR="007D7BFF" w:rsidRPr="007D7BFF" w:rsidRDefault="007D7BFF" w:rsidP="007D7BFF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60" w:lineRule="auto"/>
              <w:rPr>
                <w:rFonts w:ascii="Montserrat" w:eastAsia="Montserrat Regular" w:hAnsi="Montserrat" w:cs="Montserrat Regular"/>
                <w:b/>
                <w:bCs/>
                <w:sz w:val="24"/>
                <w:szCs w:val="24"/>
              </w:rPr>
            </w:pPr>
            <w:r w:rsidRPr="007D7BFF">
              <w:rPr>
                <w:rFonts w:ascii="Montserrat" w:hAnsi="Montserrat"/>
                <w:b/>
                <w:bCs/>
                <w:sz w:val="24"/>
                <w:szCs w:val="24"/>
              </w:rPr>
              <w:t>Дополнительная информация и пожелания заказчик</w:t>
            </w:r>
            <w:r w:rsidRPr="007D7BFF">
              <w:rPr>
                <w:rFonts w:ascii="Montserrat" w:hAnsi="Montserrat"/>
                <w:b/>
                <w:bCs/>
                <w:sz w:val="24"/>
                <w:szCs w:val="24"/>
              </w:rPr>
              <w:t>а</w:t>
            </w:r>
          </w:p>
        </w:tc>
      </w:tr>
      <w:tr w:rsidR="007D7BFF" w:rsidRPr="007D7BFF" w14:paraId="4621EAD1" w14:textId="77777777" w:rsidTr="002E41C6">
        <w:tc>
          <w:tcPr>
            <w:tcW w:w="704" w:type="dxa"/>
            <w:shd w:val="clear" w:color="auto" w:fill="58CEAB"/>
          </w:tcPr>
          <w:p w14:paraId="46C298C7" w14:textId="77777777" w:rsidR="007D7BFF" w:rsidRPr="00072155" w:rsidRDefault="007D7BFF" w:rsidP="00135FF6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9072" w:type="dxa"/>
          </w:tcPr>
          <w:p w14:paraId="2587E836" w14:textId="6F44F505" w:rsidR="007D7BFF" w:rsidRDefault="007D7BFF" w:rsidP="00135FF6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auto"/>
                <w:u w:color="808080"/>
              </w:rPr>
            </w:pPr>
            <w:r>
              <w:rPr>
                <w:rFonts w:ascii="Montserrat" w:hAnsi="Montserrat"/>
                <w:color w:val="auto"/>
                <w:u w:color="808080"/>
              </w:rPr>
              <w:t>Если какие-то ваши пожелания остались не отмеченными выше, о</w:t>
            </w:r>
            <w:r w:rsidRPr="007D7BFF">
              <w:rPr>
                <w:rFonts w:ascii="Montserrat" w:hAnsi="Montserrat"/>
                <w:color w:val="auto"/>
                <w:u w:color="808080"/>
              </w:rPr>
              <w:t xml:space="preserve">пишите </w:t>
            </w:r>
            <w:r>
              <w:rPr>
                <w:rFonts w:ascii="Montserrat" w:hAnsi="Montserrat"/>
                <w:color w:val="auto"/>
                <w:u w:color="808080"/>
              </w:rPr>
              <w:t xml:space="preserve">их в этом блоке </w:t>
            </w:r>
          </w:p>
          <w:p w14:paraId="6EBD25E1" w14:textId="77777777" w:rsidR="007D7BFF" w:rsidRDefault="007D7BFF" w:rsidP="00135FF6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</w:rPr>
            </w:pPr>
          </w:p>
          <w:p w14:paraId="18DC3D45" w14:textId="77777777" w:rsidR="007D7BFF" w:rsidRDefault="007D7BFF" w:rsidP="00135FF6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</w:rPr>
            </w:pPr>
          </w:p>
          <w:p w14:paraId="7DF158AD" w14:textId="77777777" w:rsidR="007D7BFF" w:rsidRDefault="007D7BFF" w:rsidP="00135FF6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</w:rPr>
            </w:pPr>
          </w:p>
          <w:p w14:paraId="753EF344" w14:textId="77777777" w:rsidR="007D7BFF" w:rsidRDefault="007D7BFF" w:rsidP="00135FF6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</w:rPr>
            </w:pPr>
          </w:p>
          <w:p w14:paraId="376D7E2A" w14:textId="77777777" w:rsidR="007D7BFF" w:rsidRDefault="007D7BFF" w:rsidP="00135FF6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</w:rPr>
            </w:pPr>
          </w:p>
          <w:p w14:paraId="26A9026F" w14:textId="77777777" w:rsidR="007D7BFF" w:rsidRDefault="007D7BFF" w:rsidP="00135FF6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</w:rPr>
            </w:pPr>
          </w:p>
          <w:p w14:paraId="73F07FD7" w14:textId="77777777" w:rsidR="007D7BFF" w:rsidRDefault="007D7BFF" w:rsidP="00135FF6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</w:rPr>
            </w:pPr>
          </w:p>
          <w:p w14:paraId="07D432CB" w14:textId="77777777" w:rsidR="007D7BFF" w:rsidRDefault="007D7BFF" w:rsidP="00135FF6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</w:rPr>
            </w:pPr>
          </w:p>
          <w:p w14:paraId="7E9F4D33" w14:textId="77777777" w:rsidR="007D7BFF" w:rsidRDefault="007D7BFF" w:rsidP="00135FF6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</w:rPr>
            </w:pPr>
          </w:p>
          <w:p w14:paraId="7D45D128" w14:textId="77777777" w:rsidR="007D7BFF" w:rsidRDefault="007D7BFF" w:rsidP="00135FF6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</w:rPr>
            </w:pPr>
          </w:p>
          <w:p w14:paraId="1A7C6AA1" w14:textId="77777777" w:rsidR="007D7BFF" w:rsidRDefault="007D7BFF" w:rsidP="00135FF6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</w:rPr>
            </w:pPr>
          </w:p>
          <w:p w14:paraId="2ACA36EC" w14:textId="77777777" w:rsidR="007D7BFF" w:rsidRDefault="007D7BFF" w:rsidP="00135FF6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</w:rPr>
            </w:pPr>
          </w:p>
          <w:p w14:paraId="4D1AA09D" w14:textId="77777777" w:rsidR="007D7BFF" w:rsidRDefault="007D7BFF" w:rsidP="00135FF6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</w:rPr>
            </w:pPr>
          </w:p>
          <w:p w14:paraId="6F91C43A" w14:textId="2AA9BF3F" w:rsidR="007D7BFF" w:rsidRPr="00072155" w:rsidRDefault="007D7BFF" w:rsidP="00135FF6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Montserrat" w:hAnsi="Montserrat"/>
                <w:color w:val="2222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</w:tbl>
    <w:p w14:paraId="78B22E5F" w14:textId="77777777" w:rsidR="00CF57EB" w:rsidRPr="00072155" w:rsidRDefault="00CF57EB" w:rsidP="00DA7D76">
      <w:pPr>
        <w:pStyle w:val="a6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108" w:hanging="108"/>
        <w:jc w:val="center"/>
        <w:rPr>
          <w:rFonts w:ascii="Montserrat" w:eastAsia="Montserrat Regular" w:hAnsi="Montserrat" w:cs="Montserrat Regular"/>
          <w:color w:val="222222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228C7A5" w14:textId="77777777" w:rsidR="00D029B0" w:rsidRDefault="00D029B0" w:rsidP="007D7BFF">
      <w:pPr>
        <w:rPr>
          <w:rFonts w:ascii="Montserrat" w:hAnsi="Montserrat"/>
          <w:color w:val="58CEAB"/>
          <w:sz w:val="40"/>
          <w:szCs w:val="40"/>
          <w:lang w:val="ru-RU"/>
        </w:rPr>
      </w:pPr>
    </w:p>
    <w:p w14:paraId="6275BC5C" w14:textId="77777777" w:rsidR="00D029B0" w:rsidRPr="00D029B0" w:rsidRDefault="007D7BFF" w:rsidP="007D7BFF">
      <w:pPr>
        <w:rPr>
          <w:rFonts w:ascii="Montserrat" w:hAnsi="Montserrat"/>
          <w:b/>
          <w:bCs/>
          <w:color w:val="58CEAB"/>
          <w:sz w:val="30"/>
          <w:szCs w:val="30"/>
          <w:lang w:val="ru-RU"/>
        </w:rPr>
      </w:pPr>
      <w:r w:rsidRPr="00D029B0">
        <w:rPr>
          <w:rFonts w:ascii="Montserrat" w:hAnsi="Montserrat"/>
          <w:b/>
          <w:bCs/>
          <w:color w:val="58CEAB"/>
          <w:sz w:val="30"/>
          <w:szCs w:val="30"/>
          <w:lang w:val="ru-RU"/>
        </w:rPr>
        <w:t xml:space="preserve">Поздравляю! </w:t>
      </w:r>
    </w:p>
    <w:p w14:paraId="26B80F3D" w14:textId="78474D84" w:rsidR="007D7BFF" w:rsidRPr="00D029B0" w:rsidRDefault="007D7BFF" w:rsidP="007D7BFF">
      <w:pPr>
        <w:rPr>
          <w:rFonts w:ascii="Montserrat" w:hAnsi="Montserrat"/>
          <w:b/>
          <w:bCs/>
          <w:color w:val="58CEAB"/>
          <w:sz w:val="30"/>
          <w:szCs w:val="30"/>
          <w:lang w:val="ru-RU"/>
        </w:rPr>
      </w:pPr>
      <w:r w:rsidRPr="00D029B0">
        <w:rPr>
          <w:rFonts w:ascii="Montserrat" w:hAnsi="Montserrat"/>
          <w:b/>
          <w:bCs/>
          <w:color w:val="58CEAB"/>
          <w:sz w:val="30"/>
          <w:szCs w:val="30"/>
          <w:lang w:val="ru-RU"/>
        </w:rPr>
        <w:t>Вы проделали большую работу на пути к вашему сайту!</w:t>
      </w:r>
    </w:p>
    <w:p w14:paraId="67242425" w14:textId="77777777" w:rsidR="00D029B0" w:rsidRDefault="00D029B0" w:rsidP="00AD59B8">
      <w:pPr>
        <w:rPr>
          <w:rFonts w:ascii="Montserrat" w:hAnsi="Montserrat"/>
          <w:lang w:val="ru-RU"/>
        </w:rPr>
      </w:pPr>
    </w:p>
    <w:p w14:paraId="66A9EA52" w14:textId="43381412" w:rsidR="00CF57EB" w:rsidRPr="00AD59B8" w:rsidRDefault="007D7BFF" w:rsidP="00AD59B8">
      <w:pPr>
        <w:rPr>
          <w:rFonts w:ascii="Montserrat" w:hAnsi="Montserrat"/>
          <w:sz w:val="18"/>
          <w:szCs w:val="18"/>
          <w:lang w:val="ru-RU"/>
        </w:rPr>
      </w:pPr>
      <w:r w:rsidRPr="00AD59B8">
        <w:rPr>
          <w:rFonts w:ascii="Montserrat" w:hAnsi="Montserrat"/>
          <w:lang w:val="ru-RU"/>
        </w:rPr>
        <w:t>Сохраните документ и отправьте его н</w:t>
      </w:r>
      <w:r w:rsidRPr="00AD59B8">
        <w:rPr>
          <w:rFonts w:ascii="Montserrat" w:hAnsi="Montserrat"/>
          <w:lang w:val="ru-RU"/>
        </w:rPr>
        <w:t xml:space="preserve">а </w:t>
      </w:r>
      <w:r w:rsidRPr="00AD59B8">
        <w:rPr>
          <w:rFonts w:ascii="Montserrat" w:hAnsi="Montserrat"/>
        </w:rPr>
        <w:t>email</w:t>
      </w:r>
      <w:r w:rsidRPr="00AD59B8">
        <w:rPr>
          <w:rFonts w:ascii="Montserrat" w:hAnsi="Montserrat"/>
          <w:lang w:val="ru-RU"/>
        </w:rPr>
        <w:t xml:space="preserve"> </w:t>
      </w:r>
      <w:hyperlink r:id="rId7" w:history="1">
        <w:r w:rsidR="00AD59B8" w:rsidRPr="00F8014F">
          <w:rPr>
            <w:rStyle w:val="a4"/>
            <w:rFonts w:ascii="Montserrat" w:hAnsi="Montserrat"/>
          </w:rPr>
          <w:t>daria</w:t>
        </w:r>
        <w:r w:rsidR="00AD59B8" w:rsidRPr="00F8014F">
          <w:rPr>
            <w:rStyle w:val="a4"/>
            <w:rFonts w:ascii="Montserrat" w:hAnsi="Montserrat"/>
            <w:lang w:val="ru-RU"/>
          </w:rPr>
          <w:t>.</w:t>
        </w:r>
        <w:r w:rsidR="00AD59B8" w:rsidRPr="00F8014F">
          <w:rPr>
            <w:rStyle w:val="a4"/>
            <w:rFonts w:ascii="Montserrat" w:hAnsi="Montserrat"/>
          </w:rPr>
          <w:t>kulsha</w:t>
        </w:r>
        <w:r w:rsidR="00AD59B8" w:rsidRPr="00F8014F">
          <w:rPr>
            <w:rStyle w:val="a4"/>
            <w:rFonts w:ascii="Montserrat" w:hAnsi="Montserrat"/>
            <w:lang w:val="ru-RU"/>
          </w:rPr>
          <w:t>@</w:t>
        </w:r>
        <w:r w:rsidR="00AD59B8" w:rsidRPr="00F8014F">
          <w:rPr>
            <w:rStyle w:val="a4"/>
            <w:rFonts w:ascii="Montserrat" w:hAnsi="Montserrat"/>
          </w:rPr>
          <w:t>gmail</w:t>
        </w:r>
        <w:r w:rsidR="00AD59B8" w:rsidRPr="00F8014F">
          <w:rPr>
            <w:rStyle w:val="a4"/>
            <w:rFonts w:ascii="Montserrat" w:hAnsi="Montserrat"/>
            <w:lang w:val="ru-RU"/>
          </w:rPr>
          <w:t>.</w:t>
        </w:r>
        <w:r w:rsidR="00AD59B8" w:rsidRPr="00F8014F">
          <w:rPr>
            <w:rStyle w:val="a4"/>
            <w:rFonts w:ascii="Montserrat" w:hAnsi="Montserrat"/>
          </w:rPr>
          <w:t>com</w:t>
        </w:r>
      </w:hyperlink>
      <w:r w:rsidR="00AD59B8">
        <w:rPr>
          <w:rFonts w:ascii="Montserrat" w:hAnsi="Montserrat"/>
          <w:lang w:val="ru-RU"/>
        </w:rPr>
        <w:t xml:space="preserve">. </w:t>
      </w:r>
      <w:r w:rsidR="00AD59B8" w:rsidRPr="00AD59B8">
        <w:rPr>
          <w:rFonts w:ascii="Montserrat" w:hAnsi="Montserrat"/>
          <w:lang w:val="ru-RU"/>
        </w:rPr>
        <w:t xml:space="preserve">Вы также можете прикрепить к письму другие </w:t>
      </w:r>
      <w:r w:rsidR="00D029B0">
        <w:rPr>
          <w:rFonts w:ascii="Montserrat" w:hAnsi="Montserrat"/>
          <w:lang w:val="ru-RU"/>
        </w:rPr>
        <w:t>файлы</w:t>
      </w:r>
      <w:r w:rsidR="00AD59B8" w:rsidRPr="00AD59B8">
        <w:rPr>
          <w:rFonts w:ascii="Montserrat" w:hAnsi="Montserrat"/>
          <w:lang w:val="ru-RU"/>
        </w:rPr>
        <w:t>, если есть необходимость</w:t>
      </w:r>
      <w:r w:rsidR="00E542E9" w:rsidRPr="00E542E9">
        <w:rPr>
          <w:rFonts w:ascii="Montserrat" w:hAnsi="Montserrat"/>
          <w:lang w:val="ru-RU"/>
        </w:rPr>
        <w:t>.</w:t>
      </w:r>
      <w:r w:rsidR="00AD59B8" w:rsidRPr="00AD59B8">
        <w:rPr>
          <w:rFonts w:ascii="Montserrat" w:hAnsi="Montserrat"/>
          <w:lang w:val="ru-RU"/>
        </w:rPr>
        <w:t xml:space="preserve"> </w:t>
      </w:r>
    </w:p>
    <w:sectPr w:rsidR="00CF57EB" w:rsidRPr="00AD59B8" w:rsidSect="004A74DF">
      <w:headerReference w:type="default" r:id="rId8"/>
      <w:pgSz w:w="11900" w:h="16840"/>
      <w:pgMar w:top="993" w:right="1134" w:bottom="993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A9CCF" w14:textId="77777777" w:rsidR="003529E1" w:rsidRDefault="003529E1">
      <w:r>
        <w:separator/>
      </w:r>
    </w:p>
  </w:endnote>
  <w:endnote w:type="continuationSeparator" w:id="0">
    <w:p w14:paraId="16179569" w14:textId="77777777" w:rsidR="003529E1" w:rsidRDefault="00352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roman"/>
    <w:pitch w:val="default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Montserrat Regular">
    <w:panose1 w:val="00000500000000000000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47681" w14:textId="77777777" w:rsidR="003529E1" w:rsidRDefault="003529E1">
      <w:r>
        <w:separator/>
      </w:r>
    </w:p>
  </w:footnote>
  <w:footnote w:type="continuationSeparator" w:id="0">
    <w:p w14:paraId="0B7E7D2A" w14:textId="77777777" w:rsidR="003529E1" w:rsidRDefault="00352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F498E" w14:textId="095DB2D6" w:rsidR="00CF57EB" w:rsidRPr="00E542E9" w:rsidRDefault="00EB2482" w:rsidP="00EB2482">
    <w:pPr>
      <w:pStyle w:val="a5"/>
      <w:jc w:val="right"/>
      <w:rPr>
        <w:rFonts w:ascii="Montserrat" w:hAnsi="Montserrat"/>
        <w:color w:val="auto"/>
        <w:sz w:val="18"/>
        <w:szCs w:val="18"/>
      </w:rPr>
    </w:pPr>
    <w:r w:rsidRPr="00DA7D76">
      <w:rPr>
        <w:rFonts w:ascii="Montserrat" w:hAnsi="Montserrat"/>
        <w:color w:val="auto"/>
        <w:sz w:val="18"/>
        <w:szCs w:val="18"/>
      </w:rPr>
      <w:t xml:space="preserve">Бриф на разработку сайта – </w:t>
    </w:r>
    <w:r w:rsidRPr="00DA7D76">
      <w:rPr>
        <w:rFonts w:ascii="Montserrat" w:hAnsi="Montserrat"/>
        <w:color w:val="auto"/>
        <w:sz w:val="18"/>
        <w:szCs w:val="18"/>
        <w:lang w:val="en-US"/>
      </w:rPr>
      <w:t>dk</w:t>
    </w:r>
    <w:r w:rsidRPr="00DA7D76">
      <w:rPr>
        <w:rFonts w:ascii="Montserrat" w:hAnsi="Montserrat"/>
        <w:color w:val="auto"/>
        <w:sz w:val="18"/>
        <w:szCs w:val="18"/>
      </w:rPr>
      <w:t>42.</w:t>
    </w:r>
    <w:r w:rsidRPr="00DA7D76">
      <w:rPr>
        <w:rFonts w:ascii="Montserrat" w:hAnsi="Montserrat"/>
        <w:color w:val="auto"/>
        <w:sz w:val="18"/>
        <w:szCs w:val="18"/>
        <w:lang w:val="en-US"/>
      </w:rPr>
      <w:t>pro</w:t>
    </w:r>
    <w:r w:rsidRPr="00DA7D76">
      <w:rPr>
        <w:rFonts w:ascii="Montserrat" w:hAnsi="Montserrat"/>
        <w:color w:val="auto"/>
        <w:sz w:val="18"/>
        <w:szCs w:val="18"/>
      </w:rPr>
      <w:t xml:space="preserve"> – </w:t>
    </w:r>
    <w:hyperlink r:id="rId1" w:history="1">
      <w:r w:rsidR="00E542E9" w:rsidRPr="00F8014F">
        <w:rPr>
          <w:rStyle w:val="a4"/>
          <w:rFonts w:ascii="Montserrat" w:hAnsi="Montserrat"/>
          <w:sz w:val="18"/>
          <w:szCs w:val="18"/>
          <w:lang w:val="en-US"/>
        </w:rPr>
        <w:t>daria</w:t>
      </w:r>
      <w:r w:rsidR="00E542E9" w:rsidRPr="00F8014F">
        <w:rPr>
          <w:rStyle w:val="a4"/>
          <w:rFonts w:ascii="Montserrat" w:hAnsi="Montserrat"/>
          <w:sz w:val="18"/>
          <w:szCs w:val="18"/>
        </w:rPr>
        <w:t>.</w:t>
      </w:r>
      <w:r w:rsidR="00E542E9" w:rsidRPr="00F8014F">
        <w:rPr>
          <w:rStyle w:val="a4"/>
          <w:rFonts w:ascii="Montserrat" w:hAnsi="Montserrat"/>
          <w:sz w:val="18"/>
          <w:szCs w:val="18"/>
          <w:lang w:val="en-US"/>
        </w:rPr>
        <w:t>kulsha</w:t>
      </w:r>
      <w:r w:rsidR="00E542E9" w:rsidRPr="00F8014F">
        <w:rPr>
          <w:rStyle w:val="a4"/>
          <w:rFonts w:ascii="Montserrat" w:hAnsi="Montserrat"/>
          <w:sz w:val="18"/>
          <w:szCs w:val="18"/>
        </w:rPr>
        <w:t>@</w:t>
      </w:r>
      <w:r w:rsidR="00E542E9" w:rsidRPr="00F8014F">
        <w:rPr>
          <w:rStyle w:val="a4"/>
          <w:rFonts w:ascii="Montserrat" w:hAnsi="Montserrat"/>
          <w:sz w:val="18"/>
          <w:szCs w:val="18"/>
          <w:lang w:val="en-US"/>
        </w:rPr>
        <w:t>gmail</w:t>
      </w:r>
      <w:r w:rsidR="00E542E9" w:rsidRPr="00F8014F">
        <w:rPr>
          <w:rStyle w:val="a4"/>
          <w:rFonts w:ascii="Montserrat" w:hAnsi="Montserrat"/>
          <w:sz w:val="18"/>
          <w:szCs w:val="18"/>
        </w:rPr>
        <w:t>.</w:t>
      </w:r>
      <w:r w:rsidR="00E542E9" w:rsidRPr="00F8014F">
        <w:rPr>
          <w:rStyle w:val="a4"/>
          <w:rFonts w:ascii="Montserrat" w:hAnsi="Montserrat"/>
          <w:sz w:val="18"/>
          <w:szCs w:val="18"/>
          <w:lang w:val="en-US"/>
        </w:rPr>
        <w:t>com</w:t>
      </w:r>
    </w:hyperlink>
  </w:p>
  <w:p w14:paraId="049AF5EE" w14:textId="77777777" w:rsidR="00E542E9" w:rsidRPr="00E542E9" w:rsidRDefault="00E542E9" w:rsidP="00EB2482">
    <w:pPr>
      <w:pStyle w:val="a5"/>
      <w:jc w:val="right"/>
      <w:rPr>
        <w:rFonts w:ascii="Montserrat" w:hAnsi="Montserrat"/>
        <w:color w:val="auto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B6A88"/>
    <w:multiLevelType w:val="multilevel"/>
    <w:tmpl w:val="D1482E7C"/>
    <w:numStyleLink w:val="a"/>
  </w:abstractNum>
  <w:abstractNum w:abstractNumId="1" w15:restartNumberingAfterBreak="0">
    <w:nsid w:val="60266168"/>
    <w:multiLevelType w:val="multilevel"/>
    <w:tmpl w:val="D1482E7C"/>
    <w:styleLink w:val="a"/>
    <w:lvl w:ilvl="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7EB"/>
    <w:rsid w:val="00072155"/>
    <w:rsid w:val="00243E53"/>
    <w:rsid w:val="00296713"/>
    <w:rsid w:val="002F4C95"/>
    <w:rsid w:val="00336E11"/>
    <w:rsid w:val="003529E1"/>
    <w:rsid w:val="00426689"/>
    <w:rsid w:val="00472CE8"/>
    <w:rsid w:val="004A30DB"/>
    <w:rsid w:val="004A74DF"/>
    <w:rsid w:val="0051094C"/>
    <w:rsid w:val="00647E9C"/>
    <w:rsid w:val="00705057"/>
    <w:rsid w:val="00721E0F"/>
    <w:rsid w:val="00773537"/>
    <w:rsid w:val="00775758"/>
    <w:rsid w:val="007D7BFF"/>
    <w:rsid w:val="00952C15"/>
    <w:rsid w:val="00AD59B8"/>
    <w:rsid w:val="00C123A6"/>
    <w:rsid w:val="00CA3F2D"/>
    <w:rsid w:val="00CD05FD"/>
    <w:rsid w:val="00CE1C20"/>
    <w:rsid w:val="00CF57EB"/>
    <w:rsid w:val="00D029B0"/>
    <w:rsid w:val="00D1038D"/>
    <w:rsid w:val="00DA7D76"/>
    <w:rsid w:val="00DC5E94"/>
    <w:rsid w:val="00DC7F73"/>
    <w:rsid w:val="00E035D3"/>
    <w:rsid w:val="00E542E9"/>
    <w:rsid w:val="00E655A0"/>
    <w:rsid w:val="00EB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4B499"/>
  <w15:docId w15:val="{058868B3-3BF1-4380-8487-E0E6DDA3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rPr>
      <w:sz w:val="24"/>
      <w:szCs w:val="24"/>
      <w:lang w:val="en-US" w:eastAsia="en-US"/>
    </w:rPr>
  </w:style>
  <w:style w:type="paragraph" w:styleId="3">
    <w:name w:val="heading 3"/>
    <w:basedOn w:val="a0"/>
    <w:next w:val="a0"/>
    <w:link w:val="30"/>
    <w:qFormat/>
    <w:rsid w:val="00426689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bdr w:val="none" w:sz="0" w:space="0" w:color="auto"/>
      <w:lang w:val="ru-RU" w:eastAsia="ja-JP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и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6">
    <w:name w:val="Основний текст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a7">
    <w:name w:val="Стандартний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a4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numbering" w:customStyle="1" w:styleId="a">
    <w:name w:val="Номери"/>
    <w:pPr>
      <w:numPr>
        <w:numId w:val="1"/>
      </w:numPr>
    </w:pPr>
  </w:style>
  <w:style w:type="table" w:styleId="a8">
    <w:name w:val="Table Grid"/>
    <w:basedOn w:val="a2"/>
    <w:uiPriority w:val="59"/>
    <w:rsid w:val="00EB2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0"/>
    <w:link w:val="aa"/>
    <w:uiPriority w:val="99"/>
    <w:unhideWhenUsed/>
    <w:rsid w:val="00EB24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EB2482"/>
    <w:rPr>
      <w:sz w:val="24"/>
      <w:szCs w:val="24"/>
      <w:lang w:val="en-US" w:eastAsia="en-US"/>
    </w:rPr>
  </w:style>
  <w:style w:type="paragraph" w:styleId="ab">
    <w:name w:val="footer"/>
    <w:basedOn w:val="a0"/>
    <w:link w:val="ac"/>
    <w:uiPriority w:val="99"/>
    <w:unhideWhenUsed/>
    <w:rsid w:val="00EB24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EB2482"/>
    <w:rPr>
      <w:sz w:val="24"/>
      <w:szCs w:val="24"/>
      <w:lang w:val="en-US" w:eastAsia="en-US"/>
    </w:rPr>
  </w:style>
  <w:style w:type="character" w:customStyle="1" w:styleId="30">
    <w:name w:val="Заголовок 3 Знак"/>
    <w:basedOn w:val="a1"/>
    <w:link w:val="3"/>
    <w:rsid w:val="00426689"/>
    <w:rPr>
      <w:rFonts w:ascii="Arial" w:eastAsia="MS Mincho" w:hAnsi="Arial" w:cs="Arial"/>
      <w:b/>
      <w:bCs/>
      <w:sz w:val="26"/>
      <w:szCs w:val="26"/>
      <w:bdr w:val="none" w:sz="0" w:space="0" w:color="auto"/>
      <w:lang w:eastAsia="ja-JP"/>
    </w:rPr>
  </w:style>
  <w:style w:type="paragraph" w:styleId="ad">
    <w:name w:val="Normal (Web)"/>
    <w:basedOn w:val="a0"/>
    <w:uiPriority w:val="99"/>
    <w:unhideWhenUsed/>
    <w:rsid w:val="00721E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BY" w:eastAsia="ru-BY"/>
    </w:rPr>
  </w:style>
  <w:style w:type="character" w:styleId="ae">
    <w:name w:val="Unresolved Mention"/>
    <w:basedOn w:val="a1"/>
    <w:uiPriority w:val="99"/>
    <w:semiHidden/>
    <w:unhideWhenUsed/>
    <w:rsid w:val="00AD59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8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ria.kulsh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aria.kulsha@gmail.com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Raposa Daria</cp:lastModifiedBy>
  <cp:revision>3</cp:revision>
  <dcterms:created xsi:type="dcterms:W3CDTF">2022-05-16T21:31:00Z</dcterms:created>
  <dcterms:modified xsi:type="dcterms:W3CDTF">2022-05-16T21:32:00Z</dcterms:modified>
</cp:coreProperties>
</file>